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4A" w:rsidRDefault="00EB1EBD">
      <w:pPr>
        <w:widowControl w:val="0"/>
        <w:autoSpaceDE w:val="0"/>
        <w:autoSpaceDN w:val="0"/>
        <w:adjustRightInd w:val="0"/>
        <w:spacing w:before="69" w:after="0" w:line="360" w:lineRule="auto"/>
        <w:ind w:left="6582" w:right="279" w:firstLine="4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6315075</wp:posOffset>
                </wp:positionH>
                <wp:positionV relativeFrom="paragraph">
                  <wp:posOffset>631190</wp:posOffset>
                </wp:positionV>
                <wp:extent cx="114300" cy="114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6B4D" id="Rectangle 2" o:spid="_x0000_s1026" style="position:absolute;margin-left:497.25pt;margin-top:49.7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AbZgIAAOQ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" o:allowincell="f" filled="f" strokeweight="1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364490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3996" id="Rectangle 3" o:spid="_x0000_s1026" style="position:absolute;margin-left:517pt;margin-top:28.7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NOZgIAAOQ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" o:allowincell="f" filled="f" strokeweight="1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50B5" id="Rectangle 4" o:spid="_x0000_s1026" style="position:absolute;margin-left:517pt;margin-top:3.8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LYZgIAAOQ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" o:allowincell="f" filled="f" strokeweight="1.5pt">
                <v:path arrowok="t"/>
                <w10:wrap anchorx="page"/>
              </v:rect>
            </w:pict>
          </mc:Fallback>
        </mc:AlternateContent>
      </w:r>
      <w:r w:rsidR="00E65F4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="00E65F4A">
        <w:rPr>
          <w:rFonts w:ascii="Arial" w:hAnsi="Arial" w:cs="Arial"/>
          <w:b/>
          <w:bCs/>
          <w:sz w:val="24"/>
          <w:szCs w:val="24"/>
        </w:rPr>
        <w:t>pr</w:t>
      </w:r>
      <w:r w:rsidR="00E65F4A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="00E65F4A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d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in full </w:t>
      </w:r>
      <w:r w:rsidR="00E65F4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="00E65F4A">
        <w:rPr>
          <w:rFonts w:ascii="Arial" w:hAnsi="Arial" w:cs="Arial"/>
          <w:b/>
          <w:bCs/>
          <w:sz w:val="24"/>
          <w:szCs w:val="24"/>
        </w:rPr>
        <w:t>pr</w:t>
      </w:r>
      <w:r w:rsidR="00E65F4A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="00E65F4A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d in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p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rt Not</w:t>
      </w:r>
      <w:r w:rsidR="00E65F4A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ppr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E65F4A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d</w:t>
      </w:r>
      <w:r w:rsidR="00724DF5">
        <w:rPr>
          <w:rFonts w:ascii="Arial" w:hAnsi="Arial" w:cs="Arial"/>
          <w:b/>
          <w:bCs/>
          <w:sz w:val="24"/>
          <w:szCs w:val="24"/>
        </w:rPr>
        <w:t xml:space="preserve"> □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2693" w:right="26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z w:val="24"/>
          <w:szCs w:val="24"/>
          <w:u w:val="thick"/>
        </w:rPr>
        <w:t>rts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nd 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ribu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71" w:lineRule="exact"/>
        <w:ind w:left="1817" w:right="17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pl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 xml:space="preserve">tion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or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 w:rsidR="00A359A7"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a fee waiver or a</w:t>
      </w:r>
      <w:r w:rsidR="00947605">
        <w:rPr>
          <w:rFonts w:ascii="Arial" w:hAnsi="Arial" w:cs="Arial"/>
          <w:b/>
          <w:bCs/>
          <w:spacing w:val="5"/>
          <w:position w:val="-1"/>
          <w:sz w:val="24"/>
          <w:szCs w:val="24"/>
          <w:u w:val="thick"/>
        </w:rPr>
        <w:t xml:space="preserve"> </w:t>
      </w:r>
      <w:r w:rsidR="002033EF">
        <w:rPr>
          <w:rFonts w:ascii="Arial" w:hAnsi="Arial" w:cs="Arial"/>
          <w:b/>
          <w:bCs/>
          <w:spacing w:val="5"/>
          <w:position w:val="-1"/>
          <w:sz w:val="24"/>
          <w:szCs w:val="24"/>
          <w:u w:val="thick"/>
        </w:rPr>
        <w:t xml:space="preserve">free </w:t>
      </w:r>
      <w:r w:rsidR="00947605">
        <w:rPr>
          <w:rFonts w:ascii="Arial" w:hAnsi="Arial" w:cs="Arial"/>
          <w:b/>
          <w:bCs/>
          <w:spacing w:val="5"/>
          <w:position w:val="-1"/>
          <w:sz w:val="24"/>
          <w:szCs w:val="24"/>
          <w:u w:val="thick"/>
        </w:rPr>
        <w:t>transcript</w:t>
      </w:r>
      <w:r w:rsidR="002033EF">
        <w:rPr>
          <w:rFonts w:ascii="Arial" w:hAnsi="Arial" w:cs="Arial"/>
          <w:b/>
          <w:bCs/>
          <w:spacing w:val="5"/>
          <w:position w:val="-1"/>
          <w:sz w:val="24"/>
          <w:szCs w:val="24"/>
          <w:u w:val="thick"/>
        </w:rPr>
        <w:t xml:space="preserve"> or audio recording</w:t>
      </w:r>
    </w:p>
    <w:p w:rsidR="00E65F4A" w:rsidRDefault="00E65F4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before="29" w:after="0" w:line="240" w:lineRule="auto"/>
        <w:ind w:left="100" w:right="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rt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</w:t>
      </w:r>
      <w:r w:rsidR="0028765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rt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C14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C14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strar 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:rsidR="002033EF" w:rsidRDefault="002033EF" w:rsidP="007B0901">
      <w:pPr>
        <w:widowControl w:val="0"/>
        <w:autoSpaceDE w:val="0"/>
        <w:autoSpaceDN w:val="0"/>
        <w:adjustRightInd w:val="0"/>
        <w:spacing w:before="180" w:after="0" w:line="240" w:lineRule="auto"/>
        <w:ind w:left="102" w:right="459"/>
        <w:rPr>
          <w:rFonts w:ascii="Arial" w:hAnsi="Arial" w:cs="Arial"/>
          <w:spacing w:val="-1"/>
          <w:sz w:val="24"/>
          <w:szCs w:val="24"/>
        </w:rPr>
      </w:pPr>
      <w:r w:rsidRPr="00156E62">
        <w:rPr>
          <w:rFonts w:ascii="Arial" w:hAnsi="Arial" w:cs="Arial"/>
          <w:spacing w:val="-1"/>
          <w:sz w:val="24"/>
          <w:szCs w:val="24"/>
        </w:rPr>
        <w:t xml:space="preserve">Applications may </w:t>
      </w:r>
      <w:r>
        <w:rPr>
          <w:rFonts w:ascii="Arial" w:hAnsi="Arial" w:cs="Arial"/>
          <w:spacing w:val="-1"/>
          <w:sz w:val="24"/>
          <w:szCs w:val="24"/>
        </w:rPr>
        <w:t xml:space="preserve">also </w:t>
      </w:r>
      <w:r w:rsidRPr="00156E62">
        <w:rPr>
          <w:rFonts w:ascii="Arial" w:hAnsi="Arial" w:cs="Arial"/>
          <w:spacing w:val="-1"/>
          <w:sz w:val="24"/>
          <w:szCs w:val="24"/>
        </w:rPr>
        <w:t xml:space="preserve">be made to the relevant Registrar for a copy of a transcript without paying the fee set by the external transcript provider.  </w:t>
      </w:r>
      <w:r>
        <w:rPr>
          <w:rFonts w:ascii="Arial" w:hAnsi="Arial" w:cs="Arial"/>
          <w:spacing w:val="-1"/>
          <w:sz w:val="24"/>
          <w:szCs w:val="24"/>
        </w:rPr>
        <w:t>T</w:t>
      </w:r>
      <w:r w:rsidRPr="00156E62">
        <w:rPr>
          <w:rFonts w:ascii="Arial" w:hAnsi="Arial" w:cs="Arial"/>
          <w:spacing w:val="-1"/>
          <w:sz w:val="24"/>
          <w:szCs w:val="24"/>
        </w:rPr>
        <w:t xml:space="preserve">he Registrar will consider the application and may agree to </w:t>
      </w:r>
      <w:r>
        <w:rPr>
          <w:rFonts w:ascii="Arial" w:hAnsi="Arial" w:cs="Arial"/>
          <w:spacing w:val="-1"/>
          <w:sz w:val="24"/>
          <w:szCs w:val="24"/>
        </w:rPr>
        <w:t>provide a free transcript or audio recording on the ground of hardship.</w:t>
      </w:r>
    </w:p>
    <w:p w:rsidR="00E65F4A" w:rsidRDefault="00E65F4A" w:rsidP="007B0901">
      <w:pPr>
        <w:widowControl w:val="0"/>
        <w:autoSpaceDE w:val="0"/>
        <w:autoSpaceDN w:val="0"/>
        <w:adjustRightInd w:val="0"/>
        <w:spacing w:before="180" w:after="0" w:line="240" w:lineRule="auto"/>
        <w:ind w:left="102" w:right="4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A359A7">
        <w:rPr>
          <w:rFonts w:ascii="Arial" w:hAnsi="Arial" w:cs="Arial"/>
          <w:spacing w:val="1"/>
          <w:sz w:val="24"/>
          <w:szCs w:val="24"/>
        </w:rPr>
        <w:t>fee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A359A7">
        <w:rPr>
          <w:rFonts w:ascii="Arial" w:hAnsi="Arial" w:cs="Arial"/>
          <w:spacing w:val="1"/>
          <w:sz w:val="24"/>
          <w:szCs w:val="24"/>
        </w:rPr>
        <w:t>waiver</w:t>
      </w:r>
      <w:r w:rsidR="002033EF">
        <w:rPr>
          <w:rFonts w:ascii="Arial" w:hAnsi="Arial" w:cs="Arial"/>
          <w:spacing w:val="1"/>
          <w:sz w:val="24"/>
          <w:szCs w:val="24"/>
        </w:rPr>
        <w:t xml:space="preserve"> or free </w:t>
      </w:r>
      <w:r w:rsidR="00E340F7">
        <w:rPr>
          <w:rFonts w:ascii="Arial" w:hAnsi="Arial" w:cs="Arial"/>
          <w:spacing w:val="1"/>
          <w:sz w:val="24"/>
          <w:szCs w:val="24"/>
        </w:rPr>
        <w:t>transcript</w:t>
      </w:r>
      <w:r>
        <w:rPr>
          <w:rFonts w:ascii="Arial" w:hAnsi="Arial" w:cs="Arial"/>
          <w:sz w:val="24"/>
          <w:szCs w:val="24"/>
        </w:rPr>
        <w:t xml:space="preserve"> </w:t>
      </w:r>
      <w:r w:rsidR="00782576">
        <w:rPr>
          <w:rFonts w:ascii="Arial" w:hAnsi="Arial" w:cs="Arial"/>
          <w:sz w:val="24"/>
          <w:szCs w:val="24"/>
        </w:rPr>
        <w:t xml:space="preserve">or audio recording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E340F7">
        <w:rPr>
          <w:rFonts w:ascii="Arial" w:hAnsi="Arial" w:cs="Arial"/>
          <w:spacing w:val="-1"/>
          <w:sz w:val="24"/>
          <w:szCs w:val="24"/>
        </w:rPr>
        <w:t xml:space="preserve">the 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rm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rt.</w:t>
      </w:r>
    </w:p>
    <w:p w:rsidR="00E65F4A" w:rsidRDefault="00E65F4A" w:rsidP="007B0901">
      <w:pPr>
        <w:widowControl w:val="0"/>
        <w:autoSpaceDE w:val="0"/>
        <w:autoSpaceDN w:val="0"/>
        <w:adjustRightInd w:val="0"/>
        <w:spacing w:before="180" w:after="0" w:line="240" w:lineRule="auto"/>
        <w:ind w:left="10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ting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m</w:t>
      </w:r>
    </w:p>
    <w:p w:rsidR="00E65F4A" w:rsidRDefault="00E65F4A" w:rsidP="007B0901">
      <w:pPr>
        <w:widowControl w:val="0"/>
        <w:autoSpaceDE w:val="0"/>
        <w:autoSpaceDN w:val="0"/>
        <w:adjustRightInd w:val="0"/>
        <w:spacing w:before="120" w:after="0" w:line="240" w:lineRule="auto"/>
        <w:ind w:left="170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pr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wers 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60" w:after="0" w:line="240" w:lineRule="auto"/>
        <w:ind w:left="16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</w:p>
    <w:p w:rsidR="00E65F4A" w:rsidRDefault="00E65F4A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487" w:right="69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x [</w:t>
      </w:r>
      <w:r>
        <w:rPr>
          <w:rFonts w:ascii="Arial" w:hAnsi="Arial" w:cs="Arial"/>
          <w:sz w:val="24"/>
          <w:szCs w:val="24"/>
        </w:rPr>
        <w:tab/>
        <w:t>].</w:t>
      </w:r>
    </w:p>
    <w:p w:rsidR="00E65F4A" w:rsidRDefault="00E65F4A">
      <w:pPr>
        <w:widowControl w:val="0"/>
        <w:autoSpaceDE w:val="0"/>
        <w:autoSpaceDN w:val="0"/>
        <w:adjustRightInd w:val="0"/>
        <w:spacing w:before="60" w:after="0" w:line="240" w:lineRule="auto"/>
        <w:ind w:left="525" w:right="132" w:hanging="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xtra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E65F4A" w:rsidRDefault="00E65F4A">
      <w:pPr>
        <w:widowControl w:val="0"/>
        <w:autoSpaceDE w:val="0"/>
        <w:autoSpaceDN w:val="0"/>
        <w:adjustRightInd w:val="0"/>
        <w:spacing w:before="59" w:after="0" w:line="240" w:lineRule="auto"/>
        <w:ind w:left="525" w:right="340" w:hanging="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wer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app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‘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l’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‘</w:t>
      </w:r>
      <w:r>
        <w:rPr>
          <w:rFonts w:ascii="Arial" w:hAnsi="Arial" w:cs="Arial"/>
          <w:spacing w:val="-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s.</w:t>
      </w:r>
    </w:p>
    <w:p w:rsidR="00F6441E" w:rsidRDefault="00F6441E">
      <w:pPr>
        <w:widowControl w:val="0"/>
        <w:autoSpaceDE w:val="0"/>
        <w:autoSpaceDN w:val="0"/>
        <w:adjustRightInd w:val="0"/>
        <w:spacing w:before="59" w:after="0" w:line="240" w:lineRule="auto"/>
        <w:ind w:left="525" w:right="340" w:hanging="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By completing the next section headed </w:t>
      </w:r>
      <w:r w:rsidRPr="00F6441E">
        <w:rPr>
          <w:rFonts w:ascii="Arial" w:hAnsi="Arial" w:cs="Arial"/>
          <w:b/>
          <w:sz w:val="24"/>
          <w:szCs w:val="24"/>
        </w:rPr>
        <w:t>Summary</w:t>
      </w:r>
      <w:r>
        <w:rPr>
          <w:rFonts w:ascii="Arial" w:hAnsi="Arial" w:cs="Arial"/>
          <w:sz w:val="24"/>
          <w:szCs w:val="24"/>
        </w:rPr>
        <w:t xml:space="preserve"> you need only complete those items of the form indicated.  If you do not complete the summary you must complete each item on the </w:t>
      </w:r>
      <w:r w:rsidR="00EC48B3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60" w:after="0" w:line="240" w:lineRule="auto"/>
        <w:ind w:left="525" w:right="413" w:hanging="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800AB1">
        <w:rPr>
          <w:rFonts w:ascii="Arial" w:hAnsi="Arial" w:cs="Arial"/>
          <w:spacing w:val="-1"/>
          <w:sz w:val="24"/>
          <w:szCs w:val="24"/>
        </w:rPr>
        <w:t>calculate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60" w:after="0" w:line="240" w:lineRule="auto"/>
        <w:ind w:left="525" w:right="215" w:hanging="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or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EC48B3">
        <w:rPr>
          <w:rFonts w:ascii="Arial" w:hAnsi="Arial" w:cs="Arial"/>
          <w:spacing w:val="-2"/>
          <w:sz w:val="24"/>
          <w:szCs w:val="24"/>
        </w:rPr>
        <w:t>the form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sw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EA2737">
        <w:rPr>
          <w:rFonts w:ascii="Arial" w:hAnsi="Arial" w:cs="Arial"/>
          <w:spacing w:val="-1"/>
          <w:sz w:val="24"/>
          <w:szCs w:val="24"/>
        </w:rPr>
        <w:t>8</w:t>
      </w:r>
      <w:r w:rsidRPr="001E6AB4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au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59" w:after="0" w:line="240" w:lineRule="auto"/>
        <w:ind w:left="16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90546B" w:rsidRPr="0090546B" w:rsidRDefault="0090546B" w:rsidP="007B0901">
      <w:pPr>
        <w:widowControl w:val="0"/>
        <w:autoSpaceDE w:val="0"/>
        <w:autoSpaceDN w:val="0"/>
        <w:adjustRightInd w:val="0"/>
        <w:spacing w:before="180" w:after="0" w:line="240" w:lineRule="auto"/>
        <w:ind w:left="102" w:right="-23"/>
        <w:rPr>
          <w:rFonts w:ascii="Arial" w:hAnsi="Arial" w:cs="Arial"/>
          <w:b/>
          <w:bCs/>
          <w:sz w:val="24"/>
          <w:szCs w:val="24"/>
        </w:rPr>
      </w:pPr>
      <w:r w:rsidRPr="0090546B">
        <w:rPr>
          <w:rFonts w:ascii="Arial" w:hAnsi="Arial" w:cs="Arial"/>
          <w:b/>
          <w:bCs/>
          <w:sz w:val="24"/>
          <w:szCs w:val="24"/>
        </w:rPr>
        <w:t>Summary</w:t>
      </w:r>
    </w:p>
    <w:p w:rsidR="00F85DC5" w:rsidRDefault="00434776" w:rsidP="0090546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By </w:t>
      </w:r>
      <w:r w:rsidR="00F85DC5">
        <w:rPr>
          <w:rFonts w:ascii="Arial" w:hAnsi="Arial" w:cs="Arial"/>
          <w:bCs/>
          <w:sz w:val="24"/>
          <w:szCs w:val="24"/>
        </w:rPr>
        <w:t xml:space="preserve">answering the questions 1 to 11 in this section you need only </w:t>
      </w:r>
      <w:r>
        <w:rPr>
          <w:rFonts w:ascii="Arial" w:hAnsi="Arial" w:cs="Arial"/>
          <w:bCs/>
          <w:sz w:val="24"/>
          <w:szCs w:val="24"/>
        </w:rPr>
        <w:t>complete</w:t>
      </w:r>
      <w:r w:rsidR="00F85DC5">
        <w:rPr>
          <w:rFonts w:ascii="Arial" w:hAnsi="Arial" w:cs="Arial"/>
          <w:bCs/>
          <w:sz w:val="24"/>
          <w:szCs w:val="24"/>
        </w:rPr>
        <w:t xml:space="preserve"> </w:t>
      </w:r>
      <w:r w:rsidR="00F85DC5" w:rsidRPr="00F85DC5">
        <w:rPr>
          <w:rFonts w:ascii="Arial" w:hAnsi="Arial" w:cs="Arial"/>
          <w:bCs/>
          <w:sz w:val="24"/>
          <w:szCs w:val="24"/>
        </w:rPr>
        <w:t>Item </w:t>
      </w:r>
      <w:r w:rsidR="0090546B" w:rsidRPr="00F85DC5">
        <w:rPr>
          <w:rFonts w:ascii="Arial" w:hAnsi="Arial" w:cs="Arial"/>
          <w:bCs/>
          <w:sz w:val="24"/>
          <w:szCs w:val="24"/>
        </w:rPr>
        <w:t>1</w:t>
      </w:r>
      <w:r w:rsidR="00F85DC5" w:rsidRPr="00F85DC5">
        <w:rPr>
          <w:rFonts w:ascii="Arial" w:hAnsi="Arial" w:cs="Arial"/>
          <w:bCs/>
          <w:sz w:val="24"/>
          <w:szCs w:val="24"/>
        </w:rPr>
        <w:noBreakHyphen/>
      </w:r>
      <w:r w:rsidR="00800AB1" w:rsidRPr="00F85DC5">
        <w:rPr>
          <w:rFonts w:ascii="Arial" w:hAnsi="Arial" w:cs="Arial"/>
          <w:bCs/>
          <w:sz w:val="24"/>
          <w:szCs w:val="24"/>
        </w:rPr>
        <w:t>Applicants</w:t>
      </w:r>
      <w:r w:rsidR="00F85DC5" w:rsidRPr="00F85DC5">
        <w:rPr>
          <w:rFonts w:ascii="Arial" w:hAnsi="Arial" w:cs="Arial"/>
          <w:bCs/>
          <w:sz w:val="24"/>
          <w:szCs w:val="24"/>
        </w:rPr>
        <w:t> </w:t>
      </w:r>
      <w:r w:rsidR="00800AB1" w:rsidRPr="00F85DC5">
        <w:rPr>
          <w:rFonts w:ascii="Arial" w:hAnsi="Arial" w:cs="Arial"/>
          <w:bCs/>
          <w:sz w:val="24"/>
          <w:szCs w:val="24"/>
        </w:rPr>
        <w:t>details</w:t>
      </w:r>
      <w:r w:rsidR="00DD5912" w:rsidRPr="00F85DC5">
        <w:rPr>
          <w:rFonts w:ascii="Arial" w:hAnsi="Arial" w:cs="Arial"/>
          <w:bCs/>
          <w:sz w:val="24"/>
          <w:szCs w:val="24"/>
        </w:rPr>
        <w:t>;</w:t>
      </w:r>
      <w:r w:rsidR="0090546B" w:rsidRPr="00F85DC5">
        <w:rPr>
          <w:rFonts w:ascii="Arial" w:hAnsi="Arial" w:cs="Arial"/>
          <w:bCs/>
          <w:sz w:val="24"/>
          <w:szCs w:val="24"/>
        </w:rPr>
        <w:t xml:space="preserve"> </w:t>
      </w:r>
      <w:r w:rsidR="00F85DC5" w:rsidRPr="00F85DC5">
        <w:rPr>
          <w:rFonts w:ascii="Arial" w:hAnsi="Arial" w:cs="Arial"/>
          <w:bCs/>
          <w:sz w:val="24"/>
          <w:szCs w:val="24"/>
        </w:rPr>
        <w:t xml:space="preserve">Item </w:t>
      </w:r>
      <w:r w:rsidR="0090546B" w:rsidRPr="00F85DC5">
        <w:rPr>
          <w:rFonts w:ascii="Arial" w:hAnsi="Arial" w:cs="Arial"/>
          <w:bCs/>
          <w:sz w:val="24"/>
          <w:szCs w:val="24"/>
        </w:rPr>
        <w:t>2</w:t>
      </w:r>
      <w:r w:rsidR="00800AB1" w:rsidRPr="00F85DC5">
        <w:rPr>
          <w:rFonts w:ascii="Arial" w:hAnsi="Arial" w:cs="Arial"/>
          <w:bCs/>
          <w:sz w:val="24"/>
          <w:szCs w:val="24"/>
        </w:rPr>
        <w:t>-Co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u</w:t>
      </w:r>
      <w:r w:rsidR="00800AB1" w:rsidRPr="00F85DC5">
        <w:rPr>
          <w:rFonts w:ascii="Arial" w:hAnsi="Arial" w:cs="Arial"/>
          <w:bCs/>
          <w:sz w:val="24"/>
          <w:szCs w:val="24"/>
        </w:rPr>
        <w:t xml:space="preserve">rt 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z w:val="24"/>
          <w:szCs w:val="24"/>
        </w:rPr>
        <w:t>nd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800AB1" w:rsidRPr="00F85DC5">
        <w:rPr>
          <w:rFonts w:ascii="Arial" w:hAnsi="Arial" w:cs="Arial"/>
          <w:bCs/>
          <w:spacing w:val="-3"/>
          <w:sz w:val="24"/>
          <w:szCs w:val="24"/>
        </w:rPr>
        <w:t>T</w:t>
      </w:r>
      <w:r w:rsidR="00800AB1" w:rsidRPr="00F85DC5">
        <w:rPr>
          <w:rFonts w:ascii="Arial" w:hAnsi="Arial" w:cs="Arial"/>
          <w:bCs/>
          <w:sz w:val="24"/>
          <w:szCs w:val="24"/>
        </w:rPr>
        <w:t>ribu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n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z w:val="24"/>
          <w:szCs w:val="24"/>
        </w:rPr>
        <w:t>l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800AB1" w:rsidRPr="00F85DC5">
        <w:rPr>
          <w:rFonts w:ascii="Arial" w:hAnsi="Arial" w:cs="Arial"/>
          <w:bCs/>
          <w:sz w:val="24"/>
          <w:szCs w:val="24"/>
        </w:rPr>
        <w:t>d</w:t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e</w:t>
      </w:r>
      <w:r w:rsidR="00800AB1" w:rsidRPr="00F85DC5">
        <w:rPr>
          <w:rFonts w:ascii="Arial" w:hAnsi="Arial" w:cs="Arial"/>
          <w:bCs/>
          <w:spacing w:val="1"/>
          <w:sz w:val="24"/>
          <w:szCs w:val="24"/>
        </w:rPr>
        <w:t>t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z w:val="24"/>
          <w:szCs w:val="24"/>
        </w:rPr>
        <w:t>i</w:t>
      </w:r>
      <w:r w:rsidR="00800AB1" w:rsidRPr="00F85DC5">
        <w:rPr>
          <w:rFonts w:ascii="Arial" w:hAnsi="Arial" w:cs="Arial"/>
          <w:bCs/>
          <w:spacing w:val="1"/>
          <w:sz w:val="24"/>
          <w:szCs w:val="24"/>
        </w:rPr>
        <w:t>l</w:t>
      </w:r>
      <w:r w:rsidR="00800AB1" w:rsidRPr="00F85DC5">
        <w:rPr>
          <w:rFonts w:ascii="Arial" w:hAnsi="Arial" w:cs="Arial"/>
          <w:bCs/>
          <w:sz w:val="24"/>
          <w:szCs w:val="24"/>
        </w:rPr>
        <w:t>s</w:t>
      </w:r>
      <w:r w:rsidR="00DD5912" w:rsidRPr="00F85DC5">
        <w:rPr>
          <w:rFonts w:ascii="Arial" w:hAnsi="Arial" w:cs="Arial"/>
          <w:bCs/>
          <w:sz w:val="24"/>
          <w:szCs w:val="24"/>
        </w:rPr>
        <w:t>;</w:t>
      </w:r>
      <w:r w:rsidR="00F85DC5" w:rsidRPr="00F85DC5">
        <w:rPr>
          <w:rFonts w:ascii="Arial" w:hAnsi="Arial" w:cs="Arial"/>
          <w:bCs/>
          <w:sz w:val="24"/>
          <w:szCs w:val="24"/>
        </w:rPr>
        <w:t xml:space="preserve"> Item</w:t>
      </w:r>
      <w:r w:rsidR="0090546B" w:rsidRPr="00F85DC5">
        <w:rPr>
          <w:rFonts w:ascii="Arial" w:hAnsi="Arial" w:cs="Arial"/>
          <w:bCs/>
          <w:sz w:val="24"/>
          <w:szCs w:val="24"/>
        </w:rPr>
        <w:t xml:space="preserve"> </w:t>
      </w:r>
      <w:r w:rsidR="00F6441E" w:rsidRPr="00F85DC5">
        <w:rPr>
          <w:rFonts w:ascii="Arial" w:hAnsi="Arial" w:cs="Arial"/>
          <w:bCs/>
          <w:sz w:val="24"/>
          <w:szCs w:val="24"/>
        </w:rPr>
        <w:t>8</w:t>
      </w:r>
      <w:r w:rsidR="00800AB1" w:rsidRPr="00F85DC5">
        <w:rPr>
          <w:rFonts w:ascii="Arial" w:hAnsi="Arial" w:cs="Arial"/>
          <w:bCs/>
          <w:sz w:val="24"/>
          <w:szCs w:val="24"/>
        </w:rPr>
        <w:noBreakHyphen/>
        <w:t>S</w:t>
      </w:r>
      <w:r w:rsidR="00800AB1" w:rsidRPr="00F85DC5">
        <w:rPr>
          <w:rFonts w:ascii="Arial" w:hAnsi="Arial" w:cs="Arial"/>
          <w:bCs/>
          <w:spacing w:val="-3"/>
          <w:sz w:val="24"/>
          <w:szCs w:val="24"/>
        </w:rPr>
        <w:t>u</w:t>
      </w:r>
      <w:r w:rsidR="00800AB1" w:rsidRPr="00F85DC5">
        <w:rPr>
          <w:rFonts w:ascii="Arial" w:hAnsi="Arial" w:cs="Arial"/>
          <w:bCs/>
          <w:spacing w:val="1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pacing w:val="6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pacing w:val="-8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r</w:t>
      </w:r>
      <w:r w:rsidR="00800AB1" w:rsidRPr="00F85DC5">
        <w:rPr>
          <w:rFonts w:ascii="Arial" w:hAnsi="Arial" w:cs="Arial"/>
          <w:bCs/>
          <w:sz w:val="24"/>
          <w:szCs w:val="24"/>
        </w:rPr>
        <w:t>y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o</w:t>
      </w:r>
      <w:r w:rsidR="00800AB1" w:rsidRPr="00F85DC5">
        <w:rPr>
          <w:rFonts w:ascii="Arial" w:hAnsi="Arial" w:cs="Arial"/>
          <w:bCs/>
          <w:sz w:val="24"/>
          <w:szCs w:val="24"/>
        </w:rPr>
        <w:t>f in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c</w:t>
      </w:r>
      <w:r w:rsidR="00800AB1" w:rsidRPr="00F85DC5">
        <w:rPr>
          <w:rFonts w:ascii="Arial" w:hAnsi="Arial" w:cs="Arial"/>
          <w:bCs/>
          <w:sz w:val="24"/>
          <w:szCs w:val="24"/>
        </w:rPr>
        <w:t>o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z w:val="24"/>
          <w:szCs w:val="24"/>
        </w:rPr>
        <w:t>e</w:t>
      </w:r>
      <w:r w:rsidR="00DD5912" w:rsidRPr="00F85DC5">
        <w:rPr>
          <w:rFonts w:ascii="Arial" w:hAnsi="Arial" w:cs="Arial"/>
          <w:bCs/>
          <w:sz w:val="24"/>
          <w:szCs w:val="24"/>
        </w:rPr>
        <w:t>;</w:t>
      </w:r>
      <w:r w:rsidR="00C144DE" w:rsidRPr="00F85DC5">
        <w:rPr>
          <w:rFonts w:ascii="Arial" w:hAnsi="Arial" w:cs="Arial"/>
          <w:bCs/>
          <w:sz w:val="24"/>
          <w:szCs w:val="24"/>
        </w:rPr>
        <w:t xml:space="preserve"> </w:t>
      </w:r>
      <w:r w:rsidR="00F85DC5" w:rsidRPr="00F85DC5">
        <w:rPr>
          <w:rFonts w:ascii="Arial" w:hAnsi="Arial" w:cs="Arial"/>
          <w:bCs/>
          <w:sz w:val="24"/>
          <w:szCs w:val="24"/>
        </w:rPr>
        <w:t xml:space="preserve">Item </w:t>
      </w:r>
      <w:r w:rsidR="0090546B" w:rsidRPr="00F85DC5">
        <w:rPr>
          <w:rFonts w:ascii="Arial" w:hAnsi="Arial" w:cs="Arial"/>
          <w:bCs/>
          <w:sz w:val="24"/>
          <w:szCs w:val="24"/>
        </w:rPr>
        <w:t>1</w:t>
      </w:r>
      <w:r w:rsidR="002225F4" w:rsidRPr="00F85DC5">
        <w:rPr>
          <w:rFonts w:ascii="Arial" w:hAnsi="Arial" w:cs="Arial"/>
          <w:bCs/>
          <w:sz w:val="24"/>
          <w:szCs w:val="24"/>
        </w:rPr>
        <w:t>6</w:t>
      </w:r>
      <w:r w:rsidR="00DF1F41" w:rsidRPr="00F85DC5">
        <w:rPr>
          <w:rFonts w:ascii="Arial" w:hAnsi="Arial" w:cs="Arial"/>
          <w:bCs/>
          <w:sz w:val="24"/>
          <w:szCs w:val="24"/>
        </w:rPr>
        <w:t xml:space="preserve"> </w:t>
      </w:r>
      <w:r w:rsidR="00800AB1" w:rsidRPr="00F85DC5">
        <w:rPr>
          <w:rFonts w:ascii="Arial" w:hAnsi="Arial" w:cs="Arial"/>
          <w:bCs/>
          <w:sz w:val="24"/>
          <w:szCs w:val="24"/>
        </w:rPr>
        <w:t>Expen</w:t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s</w:t>
      </w:r>
      <w:r w:rsidR="00800AB1" w:rsidRPr="00F85DC5">
        <w:rPr>
          <w:rFonts w:ascii="Arial" w:hAnsi="Arial" w:cs="Arial"/>
          <w:bCs/>
          <w:sz w:val="24"/>
          <w:szCs w:val="24"/>
        </w:rPr>
        <w:t>es</w:t>
      </w:r>
      <w:r w:rsidR="00F85DC5">
        <w:rPr>
          <w:rFonts w:ascii="Arial" w:hAnsi="Arial" w:cs="Arial"/>
          <w:bCs/>
          <w:sz w:val="24"/>
          <w:szCs w:val="24"/>
        </w:rPr>
        <w:t>;</w:t>
      </w:r>
      <w:r w:rsidR="00F85DC5">
        <w:rPr>
          <w:rFonts w:ascii="Arial" w:hAnsi="Arial" w:cs="Arial"/>
          <w:b/>
          <w:bCs/>
          <w:sz w:val="24"/>
          <w:szCs w:val="24"/>
        </w:rPr>
        <w:t xml:space="preserve"> </w:t>
      </w:r>
      <w:r w:rsidR="00F85DC5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item indicated </w:t>
      </w:r>
      <w:r w:rsidR="00F6441E">
        <w:rPr>
          <w:rFonts w:ascii="Arial" w:hAnsi="Arial" w:cs="Arial"/>
          <w:bCs/>
          <w:sz w:val="24"/>
          <w:szCs w:val="24"/>
        </w:rPr>
        <w:t xml:space="preserve">where </w:t>
      </w:r>
      <w:r w:rsidR="00C144DE">
        <w:rPr>
          <w:rFonts w:ascii="Arial" w:hAnsi="Arial" w:cs="Arial"/>
          <w:bCs/>
          <w:sz w:val="24"/>
          <w:szCs w:val="24"/>
        </w:rPr>
        <w:t xml:space="preserve">you answer </w:t>
      </w:r>
      <w:r w:rsidR="001E6AB4">
        <w:rPr>
          <w:rFonts w:ascii="Arial" w:hAnsi="Arial" w:cs="Arial"/>
          <w:bCs/>
          <w:sz w:val="24"/>
          <w:szCs w:val="24"/>
        </w:rPr>
        <w:t>‘</w:t>
      </w:r>
      <w:r w:rsidR="0090546B" w:rsidRPr="0090546B">
        <w:rPr>
          <w:rFonts w:ascii="Arial" w:hAnsi="Arial" w:cs="Arial"/>
          <w:bCs/>
          <w:sz w:val="24"/>
          <w:szCs w:val="24"/>
        </w:rPr>
        <w:t>yes</w:t>
      </w:r>
      <w:r w:rsidR="001E6AB4">
        <w:rPr>
          <w:rFonts w:ascii="Arial" w:hAnsi="Arial" w:cs="Arial"/>
          <w:bCs/>
          <w:sz w:val="24"/>
          <w:szCs w:val="24"/>
        </w:rPr>
        <w:t>’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 </w:t>
      </w:r>
      <w:r w:rsidR="00F6441E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a</w:t>
      </w:r>
      <w:r w:rsidR="00F6441E">
        <w:rPr>
          <w:rFonts w:ascii="Arial" w:hAnsi="Arial" w:cs="Arial"/>
          <w:bCs/>
          <w:sz w:val="24"/>
          <w:szCs w:val="24"/>
        </w:rPr>
        <w:t xml:space="preserve"> question </w:t>
      </w:r>
      <w:r w:rsidR="00DD5912">
        <w:rPr>
          <w:rFonts w:ascii="Arial" w:hAnsi="Arial" w:cs="Arial"/>
          <w:bCs/>
          <w:sz w:val="24"/>
          <w:szCs w:val="24"/>
        </w:rPr>
        <w:t>in this summary</w:t>
      </w:r>
      <w:r w:rsidR="0090546B" w:rsidRPr="0090546B">
        <w:rPr>
          <w:rFonts w:ascii="Arial" w:hAnsi="Arial" w:cs="Arial"/>
          <w:bCs/>
          <w:sz w:val="24"/>
          <w:szCs w:val="24"/>
        </w:rPr>
        <w:t>.</w:t>
      </w:r>
      <w:r w:rsidR="0090546B">
        <w:rPr>
          <w:rFonts w:ascii="Arial" w:hAnsi="Arial" w:cs="Arial"/>
          <w:bCs/>
          <w:sz w:val="24"/>
          <w:szCs w:val="24"/>
        </w:rPr>
        <w:t xml:space="preserve">  </w:t>
      </w:r>
    </w:p>
    <w:p w:rsidR="00F85DC5" w:rsidRDefault="00F85DC5" w:rsidP="0090546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Cs/>
          <w:sz w:val="24"/>
          <w:szCs w:val="24"/>
        </w:rPr>
      </w:pPr>
    </w:p>
    <w:p w:rsidR="00DF1F41" w:rsidRDefault="00EC48B3" w:rsidP="0090546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example if you answer </w:t>
      </w:r>
      <w:r w:rsidR="00D818FE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yes</w:t>
      </w:r>
      <w:r w:rsidR="00D818FE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to questions 1 and 6 </w:t>
      </w:r>
      <w:r w:rsidR="00F85DC5">
        <w:rPr>
          <w:rFonts w:ascii="Arial" w:hAnsi="Arial" w:cs="Arial"/>
          <w:bCs/>
          <w:sz w:val="24"/>
          <w:szCs w:val="24"/>
        </w:rPr>
        <w:t xml:space="preserve">and no to the remaining questions </w:t>
      </w:r>
      <w:r>
        <w:rPr>
          <w:rFonts w:ascii="Arial" w:hAnsi="Arial" w:cs="Arial"/>
          <w:bCs/>
          <w:sz w:val="24"/>
          <w:szCs w:val="24"/>
        </w:rPr>
        <w:t>you must complete</w:t>
      </w:r>
      <w:r w:rsidR="00DD5912">
        <w:rPr>
          <w:rFonts w:ascii="Arial" w:hAnsi="Arial" w:cs="Arial"/>
          <w:bCs/>
          <w:sz w:val="24"/>
          <w:szCs w:val="24"/>
        </w:rPr>
        <w:t>:</w:t>
      </w:r>
      <w:r w:rsidR="00F85DC5">
        <w:rPr>
          <w:rFonts w:ascii="Arial" w:hAnsi="Arial" w:cs="Arial"/>
          <w:bCs/>
          <w:sz w:val="24"/>
          <w:szCs w:val="24"/>
        </w:rPr>
        <w:t xml:space="preserve"> </w:t>
      </w:r>
      <w:r w:rsidR="00F85DC5" w:rsidRPr="00F85DC5">
        <w:rPr>
          <w:rFonts w:ascii="Arial" w:hAnsi="Arial" w:cs="Arial"/>
          <w:bCs/>
          <w:sz w:val="24"/>
          <w:szCs w:val="24"/>
        </w:rPr>
        <w:t>Item</w:t>
      </w:r>
      <w:r w:rsidRPr="00F85DC5">
        <w:rPr>
          <w:rFonts w:ascii="Arial" w:hAnsi="Arial" w:cs="Arial"/>
          <w:bCs/>
          <w:sz w:val="24"/>
          <w:szCs w:val="24"/>
        </w:rPr>
        <w:t xml:space="preserve"> 1</w:t>
      </w:r>
      <w:r w:rsidR="00D818FE">
        <w:rPr>
          <w:rFonts w:ascii="Arial" w:hAnsi="Arial" w:cs="Arial"/>
          <w:bCs/>
          <w:sz w:val="24"/>
          <w:szCs w:val="24"/>
        </w:rPr>
        <w:t>-</w:t>
      </w:r>
      <w:r w:rsidR="00800AB1" w:rsidRPr="00F85DC5">
        <w:rPr>
          <w:rFonts w:ascii="Arial" w:hAnsi="Arial" w:cs="Arial"/>
          <w:bCs/>
          <w:sz w:val="24"/>
          <w:szCs w:val="24"/>
        </w:rPr>
        <w:t>Applicants details</w:t>
      </w:r>
      <w:r w:rsidRPr="00F85DC5">
        <w:rPr>
          <w:rFonts w:ascii="Arial" w:hAnsi="Arial" w:cs="Arial"/>
          <w:bCs/>
          <w:sz w:val="24"/>
          <w:szCs w:val="24"/>
        </w:rPr>
        <w:t xml:space="preserve">, </w:t>
      </w:r>
      <w:r w:rsidR="00F85DC5" w:rsidRPr="00F85DC5">
        <w:rPr>
          <w:rFonts w:ascii="Arial" w:hAnsi="Arial" w:cs="Arial"/>
          <w:bCs/>
          <w:sz w:val="24"/>
          <w:szCs w:val="24"/>
        </w:rPr>
        <w:t xml:space="preserve">Item </w:t>
      </w:r>
      <w:r w:rsidRPr="00F85DC5">
        <w:rPr>
          <w:rFonts w:ascii="Arial" w:hAnsi="Arial" w:cs="Arial"/>
          <w:bCs/>
          <w:sz w:val="24"/>
          <w:szCs w:val="24"/>
        </w:rPr>
        <w:t>2</w:t>
      </w:r>
      <w:r w:rsidR="00800AB1" w:rsidRPr="00F85DC5">
        <w:rPr>
          <w:rFonts w:ascii="Arial" w:hAnsi="Arial" w:cs="Arial"/>
          <w:bCs/>
          <w:sz w:val="24"/>
          <w:szCs w:val="24"/>
        </w:rPr>
        <w:t>-Co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u</w:t>
      </w:r>
      <w:r w:rsidR="00800AB1" w:rsidRPr="00F85DC5">
        <w:rPr>
          <w:rFonts w:ascii="Arial" w:hAnsi="Arial" w:cs="Arial"/>
          <w:bCs/>
          <w:sz w:val="24"/>
          <w:szCs w:val="24"/>
        </w:rPr>
        <w:t xml:space="preserve">rt 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z w:val="24"/>
          <w:szCs w:val="24"/>
        </w:rPr>
        <w:t>nd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800AB1" w:rsidRPr="00F85DC5">
        <w:rPr>
          <w:rFonts w:ascii="Arial" w:hAnsi="Arial" w:cs="Arial"/>
          <w:bCs/>
          <w:spacing w:val="-3"/>
          <w:sz w:val="24"/>
          <w:szCs w:val="24"/>
        </w:rPr>
        <w:t>T</w:t>
      </w:r>
      <w:r w:rsidR="00800AB1" w:rsidRPr="00F85DC5">
        <w:rPr>
          <w:rFonts w:ascii="Arial" w:hAnsi="Arial" w:cs="Arial"/>
          <w:bCs/>
          <w:sz w:val="24"/>
          <w:szCs w:val="24"/>
        </w:rPr>
        <w:t>ribu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n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z w:val="24"/>
          <w:szCs w:val="24"/>
        </w:rPr>
        <w:t>l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800AB1" w:rsidRPr="00F85DC5">
        <w:rPr>
          <w:rFonts w:ascii="Arial" w:hAnsi="Arial" w:cs="Arial"/>
          <w:bCs/>
          <w:sz w:val="24"/>
          <w:szCs w:val="24"/>
        </w:rPr>
        <w:t>d</w:t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e</w:t>
      </w:r>
      <w:r w:rsidR="00800AB1" w:rsidRPr="00F85DC5">
        <w:rPr>
          <w:rFonts w:ascii="Arial" w:hAnsi="Arial" w:cs="Arial"/>
          <w:bCs/>
          <w:spacing w:val="1"/>
          <w:sz w:val="24"/>
          <w:szCs w:val="24"/>
        </w:rPr>
        <w:t>t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z w:val="24"/>
          <w:szCs w:val="24"/>
        </w:rPr>
        <w:t>i</w:t>
      </w:r>
      <w:r w:rsidR="00800AB1" w:rsidRPr="00F85DC5">
        <w:rPr>
          <w:rFonts w:ascii="Arial" w:hAnsi="Arial" w:cs="Arial"/>
          <w:bCs/>
          <w:spacing w:val="1"/>
          <w:sz w:val="24"/>
          <w:szCs w:val="24"/>
        </w:rPr>
        <w:t>l</w:t>
      </w:r>
      <w:r w:rsidR="00800AB1" w:rsidRPr="00F85DC5">
        <w:rPr>
          <w:rFonts w:ascii="Arial" w:hAnsi="Arial" w:cs="Arial"/>
          <w:bCs/>
          <w:sz w:val="24"/>
          <w:szCs w:val="24"/>
        </w:rPr>
        <w:t>s</w:t>
      </w:r>
      <w:r w:rsidRPr="00F85DC5">
        <w:rPr>
          <w:rFonts w:ascii="Arial" w:hAnsi="Arial" w:cs="Arial"/>
          <w:bCs/>
          <w:sz w:val="24"/>
          <w:szCs w:val="24"/>
        </w:rPr>
        <w:t>,</w:t>
      </w:r>
      <w:r w:rsidR="00F85DC5" w:rsidRPr="00F85DC5">
        <w:rPr>
          <w:rFonts w:ascii="Arial" w:hAnsi="Arial" w:cs="Arial"/>
          <w:bCs/>
          <w:sz w:val="24"/>
          <w:szCs w:val="24"/>
        </w:rPr>
        <w:t xml:space="preserve"> Item</w:t>
      </w:r>
      <w:r w:rsidRPr="00F85DC5">
        <w:rPr>
          <w:rFonts w:ascii="Arial" w:hAnsi="Arial" w:cs="Arial"/>
          <w:bCs/>
          <w:sz w:val="24"/>
          <w:szCs w:val="24"/>
        </w:rPr>
        <w:t xml:space="preserve"> 3</w:t>
      </w:r>
      <w:r w:rsidR="00DD5912" w:rsidRPr="00F85DC5">
        <w:rPr>
          <w:rFonts w:ascii="Arial" w:hAnsi="Arial" w:cs="Arial"/>
          <w:bCs/>
          <w:spacing w:val="-2"/>
          <w:sz w:val="24"/>
          <w:szCs w:val="24"/>
        </w:rPr>
        <w:noBreakHyphen/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E</w:t>
      </w:r>
      <w:r w:rsidR="00800AB1" w:rsidRPr="00F85DC5">
        <w:rPr>
          <w:rFonts w:ascii="Arial" w:hAnsi="Arial" w:cs="Arial"/>
          <w:bCs/>
          <w:spacing w:val="4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z w:val="24"/>
          <w:szCs w:val="24"/>
        </w:rPr>
        <w:t>pl</w:t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o</w:t>
      </w:r>
      <w:r w:rsidR="00800AB1" w:rsidRPr="00F85DC5">
        <w:rPr>
          <w:rFonts w:ascii="Arial" w:hAnsi="Arial" w:cs="Arial"/>
          <w:bCs/>
          <w:spacing w:val="-4"/>
          <w:sz w:val="24"/>
          <w:szCs w:val="24"/>
        </w:rPr>
        <w:t>y</w:t>
      </w:r>
      <w:r w:rsidR="00800AB1" w:rsidRPr="00F85DC5">
        <w:rPr>
          <w:rFonts w:ascii="Arial" w:hAnsi="Arial" w:cs="Arial"/>
          <w:bCs/>
          <w:spacing w:val="4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z w:val="24"/>
          <w:szCs w:val="24"/>
        </w:rPr>
        <w:t>e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n</w:t>
      </w:r>
      <w:r w:rsidR="00800AB1" w:rsidRPr="00F85DC5">
        <w:rPr>
          <w:rFonts w:ascii="Arial" w:hAnsi="Arial" w:cs="Arial"/>
          <w:bCs/>
          <w:sz w:val="24"/>
          <w:szCs w:val="24"/>
        </w:rPr>
        <w:t>t</w:t>
      </w:r>
      <w:r w:rsidRPr="00F85DC5">
        <w:rPr>
          <w:rFonts w:ascii="Arial" w:hAnsi="Arial" w:cs="Arial"/>
          <w:bCs/>
          <w:sz w:val="24"/>
          <w:szCs w:val="24"/>
        </w:rPr>
        <w:t xml:space="preserve">, </w:t>
      </w:r>
      <w:r w:rsidR="00F85DC5" w:rsidRPr="00F85DC5">
        <w:rPr>
          <w:rFonts w:ascii="Arial" w:hAnsi="Arial" w:cs="Arial"/>
          <w:bCs/>
          <w:sz w:val="24"/>
          <w:szCs w:val="24"/>
        </w:rPr>
        <w:t xml:space="preserve">Item </w:t>
      </w:r>
      <w:r w:rsidRPr="00F85DC5">
        <w:rPr>
          <w:rFonts w:ascii="Arial" w:hAnsi="Arial" w:cs="Arial"/>
          <w:bCs/>
          <w:sz w:val="24"/>
          <w:szCs w:val="24"/>
        </w:rPr>
        <w:t>8</w:t>
      </w:r>
      <w:r w:rsidR="00DD5912" w:rsidRPr="00F85DC5">
        <w:rPr>
          <w:rFonts w:ascii="Arial" w:hAnsi="Arial" w:cs="Arial"/>
          <w:bCs/>
          <w:sz w:val="24"/>
          <w:szCs w:val="24"/>
        </w:rPr>
        <w:noBreakHyphen/>
      </w:r>
      <w:r w:rsidR="00800AB1" w:rsidRPr="00F85DC5">
        <w:rPr>
          <w:rFonts w:ascii="Arial" w:hAnsi="Arial" w:cs="Arial"/>
          <w:bCs/>
          <w:sz w:val="24"/>
          <w:szCs w:val="24"/>
        </w:rPr>
        <w:t>S</w:t>
      </w:r>
      <w:r w:rsidR="00800AB1" w:rsidRPr="00F85DC5">
        <w:rPr>
          <w:rFonts w:ascii="Arial" w:hAnsi="Arial" w:cs="Arial"/>
          <w:bCs/>
          <w:spacing w:val="-3"/>
          <w:sz w:val="24"/>
          <w:szCs w:val="24"/>
        </w:rPr>
        <w:t>u</w:t>
      </w:r>
      <w:r w:rsidR="00800AB1" w:rsidRPr="00F85DC5">
        <w:rPr>
          <w:rFonts w:ascii="Arial" w:hAnsi="Arial" w:cs="Arial"/>
          <w:bCs/>
          <w:spacing w:val="1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pacing w:val="6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pacing w:val="-8"/>
          <w:sz w:val="24"/>
          <w:szCs w:val="24"/>
        </w:rPr>
        <w:t>a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r</w:t>
      </w:r>
      <w:r w:rsidR="00800AB1" w:rsidRPr="00F85DC5">
        <w:rPr>
          <w:rFonts w:ascii="Arial" w:hAnsi="Arial" w:cs="Arial"/>
          <w:bCs/>
          <w:sz w:val="24"/>
          <w:szCs w:val="24"/>
        </w:rPr>
        <w:t>y</w:t>
      </w:r>
      <w:r w:rsidR="00800AB1" w:rsidRPr="00F85DC5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o</w:t>
      </w:r>
      <w:r w:rsidR="00800AB1" w:rsidRPr="00F85DC5">
        <w:rPr>
          <w:rFonts w:ascii="Arial" w:hAnsi="Arial" w:cs="Arial"/>
          <w:bCs/>
          <w:sz w:val="24"/>
          <w:szCs w:val="24"/>
        </w:rPr>
        <w:t>f in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c</w:t>
      </w:r>
      <w:r w:rsidR="00800AB1" w:rsidRPr="00F85DC5">
        <w:rPr>
          <w:rFonts w:ascii="Arial" w:hAnsi="Arial" w:cs="Arial"/>
          <w:bCs/>
          <w:sz w:val="24"/>
          <w:szCs w:val="24"/>
        </w:rPr>
        <w:t>o</w:t>
      </w:r>
      <w:r w:rsidR="00800AB1" w:rsidRPr="00F85DC5">
        <w:rPr>
          <w:rFonts w:ascii="Arial" w:hAnsi="Arial" w:cs="Arial"/>
          <w:bCs/>
          <w:spacing w:val="2"/>
          <w:sz w:val="24"/>
          <w:szCs w:val="24"/>
        </w:rPr>
        <w:t>m</w:t>
      </w:r>
      <w:r w:rsidR="00800AB1" w:rsidRPr="00F85DC5">
        <w:rPr>
          <w:rFonts w:ascii="Arial" w:hAnsi="Arial" w:cs="Arial"/>
          <w:bCs/>
          <w:sz w:val="24"/>
          <w:szCs w:val="24"/>
        </w:rPr>
        <w:t>e</w:t>
      </w:r>
      <w:r w:rsidRPr="00F85DC5">
        <w:rPr>
          <w:rFonts w:ascii="Arial" w:hAnsi="Arial" w:cs="Arial"/>
          <w:bCs/>
          <w:sz w:val="24"/>
          <w:szCs w:val="24"/>
        </w:rPr>
        <w:t xml:space="preserve">, </w:t>
      </w:r>
      <w:r w:rsidR="00F85DC5" w:rsidRPr="00F85DC5">
        <w:rPr>
          <w:rFonts w:ascii="Arial" w:hAnsi="Arial" w:cs="Arial"/>
          <w:bCs/>
          <w:sz w:val="24"/>
          <w:szCs w:val="24"/>
        </w:rPr>
        <w:t>Item </w:t>
      </w:r>
      <w:r w:rsidRPr="00F85DC5">
        <w:rPr>
          <w:rFonts w:ascii="Arial" w:hAnsi="Arial" w:cs="Arial"/>
          <w:bCs/>
          <w:sz w:val="24"/>
          <w:szCs w:val="24"/>
        </w:rPr>
        <w:t>9</w:t>
      </w:r>
      <w:r w:rsidR="00DD5912" w:rsidRPr="00F85DC5">
        <w:rPr>
          <w:rFonts w:ascii="Arial" w:hAnsi="Arial" w:cs="Arial"/>
          <w:bCs/>
          <w:sz w:val="24"/>
          <w:szCs w:val="24"/>
        </w:rPr>
        <w:noBreakHyphen/>
        <w:t>De</w:t>
      </w:r>
      <w:r w:rsidR="00DD5912" w:rsidRPr="00F85DC5">
        <w:rPr>
          <w:rFonts w:ascii="Arial" w:hAnsi="Arial" w:cs="Arial"/>
          <w:bCs/>
          <w:spacing w:val="1"/>
          <w:sz w:val="24"/>
          <w:szCs w:val="24"/>
        </w:rPr>
        <w:t>p</w:t>
      </w:r>
      <w:r w:rsidR="00DD5912" w:rsidRPr="00F85DC5">
        <w:rPr>
          <w:rFonts w:ascii="Arial" w:hAnsi="Arial" w:cs="Arial"/>
          <w:bCs/>
          <w:sz w:val="24"/>
          <w:szCs w:val="24"/>
        </w:rPr>
        <w:t>en</w:t>
      </w:r>
      <w:r w:rsidR="00DD5912" w:rsidRPr="00F85DC5">
        <w:rPr>
          <w:rFonts w:ascii="Arial" w:hAnsi="Arial" w:cs="Arial"/>
          <w:bCs/>
          <w:spacing w:val="1"/>
          <w:sz w:val="24"/>
          <w:szCs w:val="24"/>
        </w:rPr>
        <w:t>d</w:t>
      </w:r>
      <w:r w:rsidR="00DD5912" w:rsidRPr="00F85DC5">
        <w:rPr>
          <w:rFonts w:ascii="Arial" w:hAnsi="Arial" w:cs="Arial"/>
          <w:bCs/>
          <w:spacing w:val="-5"/>
          <w:sz w:val="24"/>
          <w:szCs w:val="24"/>
        </w:rPr>
        <w:t>a</w:t>
      </w:r>
      <w:r w:rsidR="00DD5912" w:rsidRPr="00F85DC5">
        <w:rPr>
          <w:rFonts w:ascii="Arial" w:hAnsi="Arial" w:cs="Arial"/>
          <w:bCs/>
          <w:spacing w:val="2"/>
          <w:sz w:val="24"/>
          <w:szCs w:val="24"/>
        </w:rPr>
        <w:t>n</w:t>
      </w:r>
      <w:r w:rsidR="00DD5912" w:rsidRPr="00F85DC5">
        <w:rPr>
          <w:rFonts w:ascii="Arial" w:hAnsi="Arial" w:cs="Arial"/>
          <w:bCs/>
          <w:spacing w:val="-3"/>
          <w:sz w:val="24"/>
          <w:szCs w:val="24"/>
        </w:rPr>
        <w:t>t</w:t>
      </w:r>
      <w:r w:rsidR="00DD5912" w:rsidRPr="00F85DC5">
        <w:rPr>
          <w:rFonts w:ascii="Arial" w:hAnsi="Arial" w:cs="Arial"/>
          <w:bCs/>
          <w:sz w:val="24"/>
          <w:szCs w:val="24"/>
        </w:rPr>
        <w:t xml:space="preserve">s </w:t>
      </w:r>
      <w:r w:rsidRPr="00F85DC5">
        <w:rPr>
          <w:rFonts w:ascii="Arial" w:hAnsi="Arial" w:cs="Arial"/>
          <w:bCs/>
          <w:sz w:val="24"/>
          <w:szCs w:val="24"/>
        </w:rPr>
        <w:t xml:space="preserve">and </w:t>
      </w:r>
      <w:r w:rsidR="00F85DC5" w:rsidRPr="00F85DC5">
        <w:rPr>
          <w:rFonts w:ascii="Arial" w:hAnsi="Arial" w:cs="Arial"/>
          <w:bCs/>
          <w:sz w:val="24"/>
          <w:szCs w:val="24"/>
        </w:rPr>
        <w:t xml:space="preserve">Item </w:t>
      </w:r>
      <w:r w:rsidRPr="00F85DC5">
        <w:rPr>
          <w:rFonts w:ascii="Arial" w:hAnsi="Arial" w:cs="Arial"/>
          <w:bCs/>
          <w:sz w:val="24"/>
          <w:szCs w:val="24"/>
        </w:rPr>
        <w:t>1</w:t>
      </w:r>
      <w:r w:rsidR="002225F4" w:rsidRPr="00F85DC5">
        <w:rPr>
          <w:rFonts w:ascii="Arial" w:hAnsi="Arial" w:cs="Arial"/>
          <w:bCs/>
          <w:sz w:val="24"/>
          <w:szCs w:val="24"/>
        </w:rPr>
        <w:t>6</w:t>
      </w:r>
      <w:r w:rsidR="00800AB1" w:rsidRPr="00F85DC5">
        <w:rPr>
          <w:rFonts w:ascii="Arial" w:hAnsi="Arial" w:cs="Arial"/>
          <w:bCs/>
          <w:sz w:val="24"/>
          <w:szCs w:val="24"/>
        </w:rPr>
        <w:noBreakHyphen/>
        <w:t>Expen</w:t>
      </w:r>
      <w:r w:rsidR="00800AB1" w:rsidRPr="00F85DC5">
        <w:rPr>
          <w:rFonts w:ascii="Arial" w:hAnsi="Arial" w:cs="Arial"/>
          <w:bCs/>
          <w:spacing w:val="-2"/>
          <w:sz w:val="24"/>
          <w:szCs w:val="24"/>
        </w:rPr>
        <w:t>s</w:t>
      </w:r>
      <w:r w:rsidR="00800AB1" w:rsidRPr="00F85DC5">
        <w:rPr>
          <w:rFonts w:ascii="Arial" w:hAnsi="Arial" w:cs="Arial"/>
          <w:bCs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>.</w:t>
      </w:r>
      <w:r w:rsidR="00F85DC5">
        <w:rPr>
          <w:rFonts w:ascii="Arial" w:hAnsi="Arial" w:cs="Arial"/>
          <w:bCs/>
          <w:sz w:val="24"/>
          <w:szCs w:val="24"/>
        </w:rPr>
        <w:t xml:space="preserve">  All other items would not be required to be completed.</w:t>
      </w:r>
    </w:p>
    <w:p w:rsidR="0090546B" w:rsidRPr="0090546B" w:rsidRDefault="001E6AB4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5" w:right="-23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Are you </w:t>
      </w:r>
      <w:r w:rsidR="0090546B" w:rsidRPr="0090546B">
        <w:rPr>
          <w:rFonts w:ascii="Arial" w:hAnsi="Arial" w:cs="Arial"/>
          <w:bCs/>
          <w:sz w:val="24"/>
          <w:szCs w:val="24"/>
        </w:rPr>
        <w:t>employ</w:t>
      </w:r>
      <w:r>
        <w:rPr>
          <w:rFonts w:ascii="Arial" w:hAnsi="Arial" w:cs="Arial"/>
          <w:bCs/>
          <w:sz w:val="24"/>
          <w:szCs w:val="24"/>
        </w:rPr>
        <w:t>ed</w:t>
      </w:r>
      <w:r w:rsidR="00F6441E">
        <w:rPr>
          <w:rFonts w:ascii="Arial" w:hAnsi="Arial" w:cs="Arial"/>
          <w:bCs/>
          <w:sz w:val="24"/>
          <w:szCs w:val="24"/>
        </w:rPr>
        <w:t>?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="0090546B" w:rsidRPr="001E6AB4">
        <w:rPr>
          <w:rFonts w:ascii="Arial" w:hAnsi="Arial" w:cs="Arial"/>
          <w:b/>
          <w:bCs/>
          <w:sz w:val="24"/>
          <w:szCs w:val="24"/>
        </w:rPr>
        <w:t>item 3</w:t>
      </w:r>
      <w:r w:rsidR="00800AB1" w:rsidRPr="00800AB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800AB1" w:rsidRPr="00EB349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800AB1" w:rsidRPr="00EB3492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800AB1" w:rsidRPr="00EB3492">
        <w:rPr>
          <w:rFonts w:ascii="Arial" w:hAnsi="Arial" w:cs="Arial"/>
          <w:b/>
          <w:bCs/>
          <w:sz w:val="24"/>
          <w:szCs w:val="24"/>
        </w:rPr>
        <w:t>pl</w:t>
      </w:r>
      <w:r w:rsidR="00800AB1" w:rsidRPr="00EB349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800AB1" w:rsidRPr="00EB3492">
        <w:rPr>
          <w:rFonts w:ascii="Arial" w:hAnsi="Arial" w:cs="Arial"/>
          <w:b/>
          <w:bCs/>
          <w:spacing w:val="-4"/>
          <w:sz w:val="24"/>
          <w:szCs w:val="24"/>
        </w:rPr>
        <w:t>y</w:t>
      </w:r>
      <w:r w:rsidR="00800AB1" w:rsidRPr="00EB3492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800AB1" w:rsidRPr="00EB3492">
        <w:rPr>
          <w:rFonts w:ascii="Arial" w:hAnsi="Arial" w:cs="Arial"/>
          <w:b/>
          <w:bCs/>
          <w:sz w:val="24"/>
          <w:szCs w:val="24"/>
        </w:rPr>
        <w:t>e</w:t>
      </w:r>
      <w:r w:rsidR="00800AB1" w:rsidRPr="00EB349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800AB1" w:rsidRPr="00EB3492">
        <w:rPr>
          <w:rFonts w:ascii="Arial" w:hAnsi="Arial" w:cs="Arial"/>
          <w:b/>
          <w:bCs/>
          <w:sz w:val="24"/>
          <w:szCs w:val="24"/>
        </w:rPr>
        <w:t>t</w:t>
      </w:r>
      <w:r w:rsidR="0090546B" w:rsidRPr="0090546B">
        <w:rPr>
          <w:rFonts w:ascii="Arial" w:hAnsi="Arial" w:cs="Arial"/>
          <w:bCs/>
          <w:sz w:val="24"/>
          <w:szCs w:val="24"/>
        </w:rPr>
        <w:t>)</w:t>
      </w:r>
    </w:p>
    <w:p w:rsidR="0090546B" w:rsidRPr="0090546B" w:rsidRDefault="001E6AB4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you receive 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a </w:t>
      </w:r>
      <w:r w:rsidR="00F6441E">
        <w:rPr>
          <w:rFonts w:ascii="Arial" w:hAnsi="Arial" w:cs="Arial"/>
          <w:bCs/>
          <w:sz w:val="24"/>
          <w:szCs w:val="24"/>
        </w:rPr>
        <w:t xml:space="preserve">government 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pension </w:t>
      </w:r>
      <w:r w:rsidR="00F134EE">
        <w:rPr>
          <w:rFonts w:ascii="Arial" w:hAnsi="Arial" w:cs="Arial"/>
          <w:spacing w:val="-1"/>
          <w:sz w:val="24"/>
          <w:szCs w:val="24"/>
        </w:rPr>
        <w:t>o</w:t>
      </w:r>
      <w:r w:rsidR="00F134EE">
        <w:rPr>
          <w:rFonts w:ascii="Arial" w:hAnsi="Arial" w:cs="Arial"/>
          <w:sz w:val="24"/>
          <w:szCs w:val="24"/>
        </w:rPr>
        <w:t>r b</w:t>
      </w:r>
      <w:r w:rsidR="00F134EE">
        <w:rPr>
          <w:rFonts w:ascii="Arial" w:hAnsi="Arial" w:cs="Arial"/>
          <w:spacing w:val="2"/>
          <w:sz w:val="24"/>
          <w:szCs w:val="24"/>
        </w:rPr>
        <w:t>e</w:t>
      </w:r>
      <w:r w:rsidR="00F134EE">
        <w:rPr>
          <w:rFonts w:ascii="Arial" w:hAnsi="Arial" w:cs="Arial"/>
          <w:spacing w:val="-1"/>
          <w:sz w:val="24"/>
          <w:szCs w:val="24"/>
        </w:rPr>
        <w:t>ne</w:t>
      </w:r>
      <w:r w:rsidR="00F134EE">
        <w:rPr>
          <w:rFonts w:ascii="Arial" w:hAnsi="Arial" w:cs="Arial"/>
          <w:spacing w:val="3"/>
          <w:sz w:val="24"/>
          <w:szCs w:val="24"/>
        </w:rPr>
        <w:t>f</w:t>
      </w:r>
      <w:r w:rsidR="00F134EE">
        <w:rPr>
          <w:rFonts w:ascii="Arial" w:hAnsi="Arial" w:cs="Arial"/>
          <w:spacing w:val="2"/>
          <w:sz w:val="24"/>
          <w:szCs w:val="24"/>
        </w:rPr>
        <w:t>i</w:t>
      </w:r>
      <w:r w:rsidR="00F134EE">
        <w:rPr>
          <w:rFonts w:ascii="Arial" w:hAnsi="Arial" w:cs="Arial"/>
          <w:sz w:val="24"/>
          <w:szCs w:val="24"/>
        </w:rPr>
        <w:t>t</w:t>
      </w:r>
      <w:r w:rsidR="00F6441E">
        <w:rPr>
          <w:rFonts w:ascii="Arial" w:hAnsi="Arial" w:cs="Arial"/>
          <w:sz w:val="24"/>
          <w:szCs w:val="24"/>
        </w:rPr>
        <w:t>,</w:t>
      </w:r>
      <w:r w:rsidR="00F134EE">
        <w:rPr>
          <w:rFonts w:ascii="Arial" w:hAnsi="Arial" w:cs="Arial"/>
          <w:sz w:val="24"/>
          <w:szCs w:val="24"/>
        </w:rPr>
        <w:t xml:space="preserve"> </w:t>
      </w:r>
      <w:r w:rsidR="00F134EE">
        <w:rPr>
          <w:rFonts w:ascii="Arial" w:hAnsi="Arial" w:cs="Arial"/>
          <w:spacing w:val="2"/>
          <w:sz w:val="24"/>
          <w:szCs w:val="24"/>
        </w:rPr>
        <w:t>i</w:t>
      </w:r>
      <w:r w:rsidR="00F134EE">
        <w:rPr>
          <w:rFonts w:ascii="Arial" w:hAnsi="Arial" w:cs="Arial"/>
          <w:spacing w:val="-1"/>
          <w:sz w:val="24"/>
          <w:szCs w:val="24"/>
        </w:rPr>
        <w:t>n</w:t>
      </w:r>
      <w:r w:rsidR="00F134EE">
        <w:rPr>
          <w:rFonts w:ascii="Arial" w:hAnsi="Arial" w:cs="Arial"/>
          <w:sz w:val="24"/>
          <w:szCs w:val="24"/>
        </w:rPr>
        <w:t>c</w:t>
      </w:r>
      <w:r w:rsidR="00F134EE">
        <w:rPr>
          <w:rFonts w:ascii="Arial" w:hAnsi="Arial" w:cs="Arial"/>
          <w:spacing w:val="2"/>
          <w:sz w:val="24"/>
          <w:szCs w:val="24"/>
        </w:rPr>
        <w:t>l</w:t>
      </w:r>
      <w:r w:rsidR="00F134EE">
        <w:rPr>
          <w:rFonts w:ascii="Arial" w:hAnsi="Arial" w:cs="Arial"/>
          <w:spacing w:val="-1"/>
          <w:sz w:val="24"/>
          <w:szCs w:val="24"/>
        </w:rPr>
        <w:t>ud</w:t>
      </w:r>
      <w:r w:rsidR="00F134EE">
        <w:rPr>
          <w:rFonts w:ascii="Arial" w:hAnsi="Arial" w:cs="Arial"/>
          <w:spacing w:val="2"/>
          <w:sz w:val="24"/>
          <w:szCs w:val="24"/>
        </w:rPr>
        <w:t>i</w:t>
      </w:r>
      <w:r w:rsidR="00F134EE">
        <w:rPr>
          <w:rFonts w:ascii="Arial" w:hAnsi="Arial" w:cs="Arial"/>
          <w:spacing w:val="-1"/>
          <w:sz w:val="24"/>
          <w:szCs w:val="24"/>
        </w:rPr>
        <w:t>n</w:t>
      </w:r>
      <w:r w:rsidR="00F134EE">
        <w:rPr>
          <w:rFonts w:ascii="Arial" w:hAnsi="Arial" w:cs="Arial"/>
          <w:sz w:val="24"/>
          <w:szCs w:val="24"/>
        </w:rPr>
        <w:t xml:space="preserve">g </w:t>
      </w:r>
      <w:r w:rsidR="00F6441E">
        <w:rPr>
          <w:rFonts w:ascii="Arial" w:hAnsi="Arial" w:cs="Arial"/>
          <w:sz w:val="24"/>
          <w:szCs w:val="24"/>
        </w:rPr>
        <w:t xml:space="preserve">from </w:t>
      </w:r>
      <w:r w:rsidR="00F134EE">
        <w:rPr>
          <w:rFonts w:ascii="Arial" w:hAnsi="Arial" w:cs="Arial"/>
          <w:sz w:val="24"/>
          <w:szCs w:val="24"/>
        </w:rPr>
        <w:t>a</w:t>
      </w:r>
      <w:r w:rsidR="00F134EE">
        <w:rPr>
          <w:rFonts w:ascii="Arial" w:hAnsi="Arial" w:cs="Arial"/>
          <w:spacing w:val="-1"/>
          <w:sz w:val="24"/>
          <w:szCs w:val="24"/>
        </w:rPr>
        <w:t xml:space="preserve"> </w:t>
      </w:r>
      <w:r w:rsidR="00F134EE">
        <w:rPr>
          <w:rFonts w:ascii="Arial" w:hAnsi="Arial" w:cs="Arial"/>
          <w:spacing w:val="3"/>
          <w:sz w:val="24"/>
          <w:szCs w:val="24"/>
        </w:rPr>
        <w:t>f</w:t>
      </w:r>
      <w:r w:rsidR="00F134EE">
        <w:rPr>
          <w:rFonts w:ascii="Arial" w:hAnsi="Arial" w:cs="Arial"/>
          <w:spacing w:val="-1"/>
          <w:sz w:val="24"/>
          <w:szCs w:val="24"/>
        </w:rPr>
        <w:t>o</w:t>
      </w:r>
      <w:r w:rsidR="00F134EE">
        <w:rPr>
          <w:rFonts w:ascii="Arial" w:hAnsi="Arial" w:cs="Arial"/>
          <w:sz w:val="24"/>
          <w:szCs w:val="24"/>
        </w:rPr>
        <w:t>r</w:t>
      </w:r>
      <w:r w:rsidR="00F134EE">
        <w:rPr>
          <w:rFonts w:ascii="Arial" w:hAnsi="Arial" w:cs="Arial"/>
          <w:spacing w:val="-2"/>
          <w:sz w:val="24"/>
          <w:szCs w:val="24"/>
        </w:rPr>
        <w:t>e</w:t>
      </w:r>
      <w:r w:rsidR="00F134EE">
        <w:rPr>
          <w:rFonts w:ascii="Arial" w:hAnsi="Arial" w:cs="Arial"/>
          <w:spacing w:val="2"/>
          <w:sz w:val="24"/>
          <w:szCs w:val="24"/>
        </w:rPr>
        <w:t>i</w:t>
      </w:r>
      <w:r w:rsidR="00F134EE">
        <w:rPr>
          <w:rFonts w:ascii="Arial" w:hAnsi="Arial" w:cs="Arial"/>
          <w:spacing w:val="-1"/>
          <w:sz w:val="24"/>
          <w:szCs w:val="24"/>
        </w:rPr>
        <w:t>g</w:t>
      </w:r>
      <w:r w:rsidR="00F134EE">
        <w:rPr>
          <w:rFonts w:ascii="Arial" w:hAnsi="Arial" w:cs="Arial"/>
          <w:sz w:val="24"/>
          <w:szCs w:val="24"/>
        </w:rPr>
        <w:t>n</w:t>
      </w:r>
      <w:r w:rsidR="00F134EE">
        <w:rPr>
          <w:rFonts w:ascii="Arial" w:hAnsi="Arial" w:cs="Arial"/>
          <w:spacing w:val="1"/>
          <w:sz w:val="24"/>
          <w:szCs w:val="24"/>
        </w:rPr>
        <w:t xml:space="preserve"> </w:t>
      </w:r>
      <w:r w:rsidR="00F134EE">
        <w:rPr>
          <w:rFonts w:ascii="Arial" w:hAnsi="Arial" w:cs="Arial"/>
          <w:spacing w:val="-1"/>
          <w:sz w:val="24"/>
          <w:szCs w:val="24"/>
        </w:rPr>
        <w:t>go</w:t>
      </w:r>
      <w:r w:rsidR="00F134EE">
        <w:rPr>
          <w:rFonts w:ascii="Arial" w:hAnsi="Arial" w:cs="Arial"/>
          <w:spacing w:val="2"/>
          <w:sz w:val="24"/>
          <w:szCs w:val="24"/>
        </w:rPr>
        <w:t>v</w:t>
      </w:r>
      <w:r w:rsidR="00F134EE">
        <w:rPr>
          <w:rFonts w:ascii="Arial" w:hAnsi="Arial" w:cs="Arial"/>
          <w:spacing w:val="-1"/>
          <w:sz w:val="24"/>
          <w:szCs w:val="24"/>
        </w:rPr>
        <w:t>e</w:t>
      </w:r>
      <w:r w:rsidR="00F134EE">
        <w:rPr>
          <w:rFonts w:ascii="Arial" w:hAnsi="Arial" w:cs="Arial"/>
          <w:spacing w:val="1"/>
          <w:sz w:val="24"/>
          <w:szCs w:val="24"/>
        </w:rPr>
        <w:t>r</w:t>
      </w:r>
      <w:r w:rsidR="00F134EE">
        <w:rPr>
          <w:rFonts w:ascii="Arial" w:hAnsi="Arial" w:cs="Arial"/>
          <w:spacing w:val="-1"/>
          <w:sz w:val="24"/>
          <w:szCs w:val="24"/>
        </w:rPr>
        <w:t>n</w:t>
      </w:r>
      <w:r w:rsidR="00F134EE">
        <w:rPr>
          <w:rFonts w:ascii="Arial" w:hAnsi="Arial" w:cs="Arial"/>
          <w:spacing w:val="1"/>
          <w:sz w:val="24"/>
          <w:szCs w:val="24"/>
        </w:rPr>
        <w:t>m</w:t>
      </w:r>
      <w:r w:rsidR="00F134EE">
        <w:rPr>
          <w:rFonts w:ascii="Arial" w:hAnsi="Arial" w:cs="Arial"/>
          <w:spacing w:val="-1"/>
          <w:sz w:val="24"/>
          <w:szCs w:val="24"/>
        </w:rPr>
        <w:t>en</w:t>
      </w:r>
      <w:r w:rsidR="00F134EE">
        <w:rPr>
          <w:rFonts w:ascii="Arial" w:hAnsi="Arial" w:cs="Arial"/>
          <w:spacing w:val="5"/>
          <w:sz w:val="24"/>
          <w:szCs w:val="24"/>
        </w:rPr>
        <w:t>t</w:t>
      </w:r>
      <w:r w:rsidR="00F6441E">
        <w:rPr>
          <w:rFonts w:ascii="Arial" w:hAnsi="Arial" w:cs="Arial"/>
          <w:spacing w:val="5"/>
          <w:sz w:val="24"/>
          <w:szCs w:val="24"/>
        </w:rPr>
        <w:t>?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="0090546B" w:rsidRPr="001E6AB4">
        <w:rPr>
          <w:rFonts w:ascii="Arial" w:hAnsi="Arial" w:cs="Arial"/>
          <w:b/>
          <w:bCs/>
          <w:sz w:val="24"/>
          <w:szCs w:val="24"/>
        </w:rPr>
        <w:t>item 4</w:t>
      </w:r>
      <w:r w:rsidR="00071F35" w:rsidRPr="00071F35">
        <w:rPr>
          <w:rFonts w:ascii="Arial" w:hAnsi="Arial" w:cs="Arial"/>
          <w:b/>
          <w:bCs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z w:val="24"/>
          <w:szCs w:val="24"/>
        </w:rPr>
        <w:t>Pensi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z w:val="24"/>
          <w:szCs w:val="24"/>
        </w:rPr>
        <w:t>ns/benefit</w:t>
      </w:r>
      <w:r w:rsidR="0090546B" w:rsidRPr="0090546B">
        <w:rPr>
          <w:rFonts w:ascii="Arial" w:hAnsi="Arial" w:cs="Arial"/>
          <w:bCs/>
          <w:sz w:val="24"/>
          <w:szCs w:val="24"/>
        </w:rPr>
        <w:t>)</w:t>
      </w:r>
    </w:p>
    <w:p w:rsidR="0090546B" w:rsidRPr="0090546B" w:rsidRDefault="001E6AB4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</w:t>
      </w:r>
      <w:r w:rsidR="00EC48B3">
        <w:rPr>
          <w:rFonts w:ascii="Arial" w:hAnsi="Arial" w:cs="Arial"/>
          <w:bCs/>
          <w:sz w:val="24"/>
          <w:szCs w:val="24"/>
        </w:rPr>
        <w:t xml:space="preserve">you </w:t>
      </w:r>
      <w:r>
        <w:rPr>
          <w:rFonts w:ascii="Arial" w:hAnsi="Arial" w:cs="Arial"/>
          <w:bCs/>
          <w:sz w:val="24"/>
          <w:szCs w:val="24"/>
        </w:rPr>
        <w:t>receive superannuation</w:t>
      </w:r>
      <w:r w:rsidR="00F6441E">
        <w:rPr>
          <w:rFonts w:ascii="Arial" w:hAnsi="Arial" w:cs="Arial"/>
          <w:bCs/>
          <w:sz w:val="24"/>
          <w:szCs w:val="24"/>
        </w:rPr>
        <w:t xml:space="preserve"> or a </w:t>
      </w:r>
      <w:r w:rsidR="00071F35">
        <w:rPr>
          <w:rFonts w:ascii="Arial" w:hAnsi="Arial" w:cs="Arial"/>
          <w:bCs/>
          <w:sz w:val="24"/>
          <w:szCs w:val="24"/>
        </w:rPr>
        <w:t xml:space="preserve">private or </w:t>
      </w:r>
      <w:r w:rsidR="00F6441E">
        <w:rPr>
          <w:rFonts w:ascii="Arial" w:hAnsi="Arial" w:cs="Arial"/>
          <w:bCs/>
          <w:sz w:val="24"/>
          <w:szCs w:val="24"/>
        </w:rPr>
        <w:t>non-government pension?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="0090546B" w:rsidRPr="001E6AB4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DD5912">
        <w:rPr>
          <w:rFonts w:ascii="Arial" w:hAnsi="Arial" w:cs="Arial"/>
          <w:b/>
          <w:bCs/>
          <w:sz w:val="24"/>
          <w:szCs w:val="24"/>
        </w:rPr>
        <w:t>5</w:t>
      </w:r>
      <w:r w:rsidR="00071F35" w:rsidRPr="00071F35">
        <w:rPr>
          <w:rFonts w:ascii="Arial" w:hAnsi="Arial" w:cs="Arial"/>
          <w:b/>
          <w:bCs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z w:val="24"/>
          <w:szCs w:val="24"/>
        </w:rPr>
        <w:t>Sup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071F35">
        <w:rPr>
          <w:rFonts w:ascii="Arial" w:hAnsi="Arial" w:cs="Arial"/>
          <w:b/>
          <w:bCs/>
          <w:sz w:val="24"/>
          <w:szCs w:val="24"/>
        </w:rPr>
        <w:t>r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071F35">
        <w:rPr>
          <w:rFonts w:ascii="Arial" w:hAnsi="Arial" w:cs="Arial"/>
          <w:b/>
          <w:bCs/>
          <w:sz w:val="24"/>
          <w:szCs w:val="24"/>
        </w:rPr>
        <w:t>nn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071F35">
        <w:rPr>
          <w:rFonts w:ascii="Arial" w:hAnsi="Arial" w:cs="Arial"/>
          <w:b/>
          <w:bCs/>
          <w:sz w:val="24"/>
          <w:szCs w:val="24"/>
        </w:rPr>
        <w:t>tion/private pension</w:t>
      </w:r>
      <w:r w:rsidR="0090546B" w:rsidRPr="0090546B">
        <w:rPr>
          <w:rFonts w:ascii="Arial" w:hAnsi="Arial" w:cs="Arial"/>
          <w:bCs/>
          <w:sz w:val="24"/>
          <w:szCs w:val="24"/>
        </w:rPr>
        <w:t>)</w:t>
      </w:r>
    </w:p>
    <w:p w:rsidR="0090546B" w:rsidRPr="0090546B" w:rsidRDefault="001E6AB4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you receive </w:t>
      </w:r>
      <w:r w:rsidR="0090546B" w:rsidRPr="0090546B">
        <w:rPr>
          <w:rFonts w:ascii="Arial" w:hAnsi="Arial" w:cs="Arial"/>
          <w:bCs/>
          <w:sz w:val="24"/>
          <w:szCs w:val="24"/>
        </w:rPr>
        <w:t>workers compensation</w:t>
      </w:r>
      <w:r w:rsidR="00F6441E">
        <w:rPr>
          <w:rFonts w:ascii="Arial" w:hAnsi="Arial" w:cs="Arial"/>
          <w:bCs/>
          <w:sz w:val="24"/>
          <w:szCs w:val="24"/>
        </w:rPr>
        <w:t>?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="0090546B" w:rsidRPr="001E6AB4">
        <w:rPr>
          <w:rFonts w:ascii="Arial" w:hAnsi="Arial" w:cs="Arial"/>
          <w:b/>
          <w:bCs/>
          <w:sz w:val="24"/>
          <w:szCs w:val="24"/>
        </w:rPr>
        <w:t>item 6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-W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071F35">
        <w:rPr>
          <w:rFonts w:ascii="Arial" w:hAnsi="Arial" w:cs="Arial"/>
          <w:b/>
          <w:bCs/>
          <w:sz w:val="24"/>
          <w:szCs w:val="24"/>
        </w:rPr>
        <w:t>kers’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z w:val="24"/>
          <w:szCs w:val="24"/>
        </w:rPr>
        <w:t>c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071F35">
        <w:rPr>
          <w:rFonts w:ascii="Arial" w:hAnsi="Arial" w:cs="Arial"/>
          <w:b/>
          <w:bCs/>
          <w:sz w:val="24"/>
          <w:szCs w:val="24"/>
        </w:rPr>
        <w:t>pe</w:t>
      </w:r>
      <w:r w:rsidR="00071F35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="00071F35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071F35">
        <w:rPr>
          <w:rFonts w:ascii="Arial" w:hAnsi="Arial" w:cs="Arial"/>
          <w:b/>
          <w:bCs/>
          <w:spacing w:val="-3"/>
          <w:sz w:val="24"/>
          <w:szCs w:val="24"/>
        </w:rPr>
        <w:t>at</w:t>
      </w:r>
      <w:r w:rsidR="00071F35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z w:val="24"/>
          <w:szCs w:val="24"/>
        </w:rPr>
        <w:t>n</w:t>
      </w:r>
      <w:r w:rsidR="0090546B" w:rsidRPr="0090546B">
        <w:rPr>
          <w:rFonts w:ascii="Arial" w:hAnsi="Arial" w:cs="Arial"/>
          <w:bCs/>
          <w:sz w:val="24"/>
          <w:szCs w:val="24"/>
        </w:rPr>
        <w:t>)</w:t>
      </w:r>
    </w:p>
    <w:p w:rsidR="0090546B" w:rsidRDefault="001E6AB4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you receive income from any other source</w:t>
      </w:r>
      <w:r w:rsidR="00F6441E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0546B" w:rsidRPr="0090546B">
        <w:rPr>
          <w:rFonts w:ascii="Arial" w:hAnsi="Arial" w:cs="Arial"/>
          <w:bCs/>
          <w:sz w:val="24"/>
          <w:szCs w:val="24"/>
        </w:rPr>
        <w:t xml:space="preserve">[  ] No [  ] Yes (if yes please complete </w:t>
      </w:r>
      <w:r w:rsidR="0090546B" w:rsidRPr="001E6AB4">
        <w:rPr>
          <w:rFonts w:ascii="Arial" w:hAnsi="Arial" w:cs="Arial"/>
          <w:b/>
          <w:bCs/>
          <w:sz w:val="24"/>
          <w:szCs w:val="24"/>
        </w:rPr>
        <w:t>item 7</w:t>
      </w:r>
      <w:r w:rsidR="00071F35">
        <w:rPr>
          <w:rFonts w:ascii="Arial" w:hAnsi="Arial" w:cs="Arial"/>
          <w:b/>
          <w:bCs/>
          <w:sz w:val="24"/>
          <w:szCs w:val="24"/>
        </w:rPr>
        <w:t>-O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="00071F35">
        <w:rPr>
          <w:rFonts w:ascii="Arial" w:hAnsi="Arial" w:cs="Arial"/>
          <w:b/>
          <w:bCs/>
          <w:sz w:val="24"/>
          <w:szCs w:val="24"/>
        </w:rPr>
        <w:t>her in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071F35">
        <w:rPr>
          <w:rFonts w:ascii="Arial" w:hAnsi="Arial" w:cs="Arial"/>
          <w:b/>
          <w:bCs/>
          <w:sz w:val="24"/>
          <w:szCs w:val="24"/>
        </w:rPr>
        <w:t>e</w:t>
      </w:r>
      <w:r w:rsidR="0090546B" w:rsidRPr="0090546B">
        <w:rPr>
          <w:rFonts w:ascii="Arial" w:hAnsi="Arial" w:cs="Arial"/>
          <w:bCs/>
          <w:sz w:val="24"/>
          <w:szCs w:val="24"/>
        </w:rPr>
        <w:t>)</w:t>
      </w:r>
    </w:p>
    <w:p w:rsidR="0090546B" w:rsidRDefault="0090546B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90546B">
        <w:rPr>
          <w:rFonts w:ascii="Arial" w:hAnsi="Arial" w:cs="Arial"/>
          <w:bCs/>
          <w:sz w:val="24"/>
          <w:szCs w:val="24"/>
        </w:rPr>
        <w:t>Do you have dependants</w:t>
      </w:r>
      <w:r w:rsidR="00F6441E">
        <w:rPr>
          <w:rFonts w:ascii="Arial" w:hAnsi="Arial" w:cs="Arial"/>
          <w:bCs/>
          <w:sz w:val="24"/>
          <w:szCs w:val="24"/>
        </w:rPr>
        <w:t>?</w:t>
      </w:r>
      <w:r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="001E6AB4">
        <w:rPr>
          <w:rFonts w:ascii="Arial" w:hAnsi="Arial" w:cs="Arial"/>
          <w:b/>
          <w:bCs/>
          <w:sz w:val="24"/>
          <w:szCs w:val="24"/>
        </w:rPr>
        <w:t>item</w:t>
      </w:r>
      <w:r w:rsidR="00071F35">
        <w:rPr>
          <w:rFonts w:ascii="Arial" w:hAnsi="Arial" w:cs="Arial"/>
          <w:b/>
          <w:bCs/>
          <w:sz w:val="24"/>
          <w:szCs w:val="24"/>
        </w:rPr>
        <w:t> </w:t>
      </w:r>
      <w:r w:rsidR="00EC48B3">
        <w:rPr>
          <w:rFonts w:ascii="Arial" w:hAnsi="Arial" w:cs="Arial"/>
          <w:b/>
          <w:bCs/>
          <w:sz w:val="24"/>
          <w:szCs w:val="24"/>
        </w:rPr>
        <w:t>9</w:t>
      </w:r>
      <w:r w:rsidR="00071F35">
        <w:rPr>
          <w:rFonts w:ascii="Arial" w:hAnsi="Arial" w:cs="Arial"/>
          <w:b/>
          <w:bCs/>
          <w:sz w:val="24"/>
          <w:szCs w:val="24"/>
        </w:rPr>
        <w:noBreakHyphen/>
        <w:t>De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071F35">
        <w:rPr>
          <w:rFonts w:ascii="Arial" w:hAnsi="Arial" w:cs="Arial"/>
          <w:b/>
          <w:bCs/>
          <w:sz w:val="24"/>
          <w:szCs w:val="24"/>
        </w:rPr>
        <w:t>en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071F35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071F35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="00071F35">
        <w:rPr>
          <w:rFonts w:ascii="Arial" w:hAnsi="Arial" w:cs="Arial"/>
          <w:b/>
          <w:bCs/>
          <w:sz w:val="24"/>
          <w:szCs w:val="24"/>
        </w:rPr>
        <w:t>s</w:t>
      </w:r>
      <w:r w:rsidRPr="0090546B">
        <w:rPr>
          <w:rFonts w:ascii="Arial" w:hAnsi="Arial" w:cs="Arial"/>
          <w:bCs/>
          <w:sz w:val="24"/>
          <w:szCs w:val="24"/>
        </w:rPr>
        <w:t>)</w:t>
      </w:r>
    </w:p>
    <w:p w:rsidR="0090546B" w:rsidRPr="001E6AB4" w:rsidRDefault="0090546B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1E6AB4">
        <w:rPr>
          <w:rFonts w:ascii="Arial" w:hAnsi="Arial" w:cs="Arial"/>
          <w:bCs/>
          <w:sz w:val="24"/>
          <w:szCs w:val="24"/>
        </w:rPr>
        <w:t xml:space="preserve">Does anyone </w:t>
      </w:r>
      <w:r w:rsidR="00FF598E" w:rsidRPr="001E6AB4">
        <w:rPr>
          <w:rFonts w:ascii="Arial" w:hAnsi="Arial" w:cs="Arial"/>
          <w:bCs/>
          <w:sz w:val="24"/>
          <w:szCs w:val="24"/>
        </w:rPr>
        <w:t xml:space="preserve">else </w:t>
      </w:r>
      <w:r w:rsidRPr="001E6AB4">
        <w:rPr>
          <w:rFonts w:ascii="Arial" w:hAnsi="Arial" w:cs="Arial"/>
          <w:bCs/>
          <w:sz w:val="24"/>
          <w:szCs w:val="24"/>
        </w:rPr>
        <w:t>contribute to payment of your household expenses</w:t>
      </w:r>
      <w:r w:rsidR="00F6441E">
        <w:rPr>
          <w:rFonts w:ascii="Arial" w:hAnsi="Arial" w:cs="Arial"/>
          <w:bCs/>
          <w:sz w:val="24"/>
          <w:szCs w:val="24"/>
        </w:rPr>
        <w:t>?</w:t>
      </w:r>
      <w:r w:rsidRPr="001E6AB4">
        <w:rPr>
          <w:rFonts w:ascii="Arial" w:hAnsi="Arial" w:cs="Arial"/>
          <w:bCs/>
          <w:sz w:val="24"/>
          <w:szCs w:val="24"/>
        </w:rPr>
        <w:t xml:space="preserve"> [</w:t>
      </w:r>
      <w:r w:rsidR="00FF598E" w:rsidRPr="001E6AB4">
        <w:rPr>
          <w:rFonts w:ascii="Arial" w:hAnsi="Arial" w:cs="Arial"/>
          <w:bCs/>
          <w:sz w:val="24"/>
          <w:szCs w:val="24"/>
        </w:rPr>
        <w:t xml:space="preserve">   </w:t>
      </w:r>
      <w:r w:rsidRPr="001E6AB4">
        <w:rPr>
          <w:rFonts w:ascii="Arial" w:hAnsi="Arial" w:cs="Arial"/>
          <w:bCs/>
          <w:sz w:val="24"/>
          <w:szCs w:val="24"/>
        </w:rPr>
        <w:t>]</w:t>
      </w:r>
      <w:r w:rsidR="00FF598E" w:rsidRPr="001E6AB4">
        <w:rPr>
          <w:rFonts w:ascii="Arial" w:hAnsi="Arial" w:cs="Arial"/>
          <w:bCs/>
          <w:sz w:val="24"/>
          <w:szCs w:val="24"/>
        </w:rPr>
        <w:t> </w:t>
      </w:r>
      <w:r w:rsidRPr="001E6AB4">
        <w:rPr>
          <w:rFonts w:ascii="Arial" w:hAnsi="Arial" w:cs="Arial"/>
          <w:bCs/>
          <w:sz w:val="24"/>
          <w:szCs w:val="24"/>
        </w:rPr>
        <w:t xml:space="preserve">No </w:t>
      </w:r>
      <w:r w:rsidR="00EB3492">
        <w:rPr>
          <w:rFonts w:ascii="Arial" w:hAnsi="Arial" w:cs="Arial"/>
          <w:bCs/>
          <w:sz w:val="24"/>
          <w:szCs w:val="24"/>
        </w:rPr>
        <w:br/>
      </w:r>
      <w:r w:rsidRPr="001E6AB4">
        <w:rPr>
          <w:rFonts w:ascii="Arial" w:hAnsi="Arial" w:cs="Arial"/>
          <w:bCs/>
          <w:sz w:val="24"/>
          <w:szCs w:val="24"/>
        </w:rPr>
        <w:t xml:space="preserve">[  ] Yes (if yes please complete </w:t>
      </w:r>
      <w:r w:rsidRPr="001E6AB4">
        <w:rPr>
          <w:rFonts w:ascii="Arial" w:hAnsi="Arial" w:cs="Arial"/>
          <w:b/>
          <w:bCs/>
          <w:sz w:val="24"/>
          <w:szCs w:val="24"/>
        </w:rPr>
        <w:t>item 1</w:t>
      </w:r>
      <w:r w:rsidR="001E6AB4" w:rsidRPr="001E6AB4">
        <w:rPr>
          <w:rFonts w:ascii="Arial" w:hAnsi="Arial" w:cs="Arial"/>
          <w:b/>
          <w:bCs/>
          <w:sz w:val="24"/>
          <w:szCs w:val="24"/>
        </w:rPr>
        <w:t>0</w:t>
      </w:r>
      <w:r w:rsidR="00071F35">
        <w:rPr>
          <w:rFonts w:ascii="Arial" w:hAnsi="Arial" w:cs="Arial"/>
          <w:b/>
          <w:bCs/>
          <w:sz w:val="24"/>
          <w:szCs w:val="24"/>
        </w:rPr>
        <w:t>-Co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071F35">
        <w:rPr>
          <w:rFonts w:ascii="Arial" w:hAnsi="Arial" w:cs="Arial"/>
          <w:b/>
          <w:bCs/>
          <w:sz w:val="24"/>
          <w:szCs w:val="24"/>
        </w:rPr>
        <w:t>tribu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071F35">
        <w:rPr>
          <w:rFonts w:ascii="Arial" w:hAnsi="Arial" w:cs="Arial"/>
          <w:b/>
          <w:bCs/>
          <w:sz w:val="24"/>
          <w:szCs w:val="24"/>
        </w:rPr>
        <w:t>o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071F35">
        <w:rPr>
          <w:rFonts w:ascii="Arial" w:hAnsi="Arial" w:cs="Arial"/>
          <w:b/>
          <w:bCs/>
          <w:sz w:val="24"/>
          <w:szCs w:val="24"/>
        </w:rPr>
        <w:t>s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z w:val="24"/>
          <w:szCs w:val="24"/>
        </w:rPr>
        <w:t>to hous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071F35">
        <w:rPr>
          <w:rFonts w:ascii="Arial" w:hAnsi="Arial" w:cs="Arial"/>
          <w:b/>
          <w:bCs/>
          <w:sz w:val="24"/>
          <w:szCs w:val="24"/>
        </w:rPr>
        <w:t xml:space="preserve">hold 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071F35">
        <w:rPr>
          <w:rFonts w:ascii="Arial" w:hAnsi="Arial" w:cs="Arial"/>
          <w:b/>
          <w:bCs/>
          <w:sz w:val="24"/>
          <w:szCs w:val="24"/>
        </w:rPr>
        <w:t>nd o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071F35">
        <w:rPr>
          <w:rFonts w:ascii="Arial" w:hAnsi="Arial" w:cs="Arial"/>
          <w:b/>
          <w:bCs/>
          <w:sz w:val="24"/>
          <w:szCs w:val="24"/>
        </w:rPr>
        <w:t>h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071F35">
        <w:rPr>
          <w:rFonts w:ascii="Arial" w:hAnsi="Arial" w:cs="Arial"/>
          <w:b/>
          <w:bCs/>
          <w:sz w:val="24"/>
          <w:szCs w:val="24"/>
        </w:rPr>
        <w:t xml:space="preserve">r 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071F35">
        <w:rPr>
          <w:rFonts w:ascii="Arial" w:hAnsi="Arial" w:cs="Arial"/>
          <w:b/>
          <w:bCs/>
          <w:spacing w:val="-1"/>
          <w:sz w:val="24"/>
          <w:szCs w:val="24"/>
        </w:rPr>
        <w:t>x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071F35">
        <w:rPr>
          <w:rFonts w:ascii="Arial" w:hAnsi="Arial" w:cs="Arial"/>
          <w:b/>
          <w:bCs/>
          <w:sz w:val="24"/>
          <w:szCs w:val="24"/>
        </w:rPr>
        <w:t>n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071F35">
        <w:rPr>
          <w:rFonts w:ascii="Arial" w:hAnsi="Arial" w:cs="Arial"/>
          <w:b/>
          <w:bCs/>
          <w:sz w:val="24"/>
          <w:szCs w:val="24"/>
        </w:rPr>
        <w:t>s</w:t>
      </w:r>
      <w:r w:rsidRPr="001E6AB4">
        <w:rPr>
          <w:rFonts w:ascii="Arial" w:hAnsi="Arial" w:cs="Arial"/>
          <w:bCs/>
          <w:sz w:val="24"/>
          <w:szCs w:val="24"/>
        </w:rPr>
        <w:t>)</w:t>
      </w:r>
    </w:p>
    <w:p w:rsidR="00F134EE" w:rsidRDefault="00F134EE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90546B">
        <w:rPr>
          <w:rFonts w:ascii="Arial" w:hAnsi="Arial" w:cs="Arial"/>
          <w:bCs/>
          <w:sz w:val="24"/>
          <w:szCs w:val="24"/>
        </w:rPr>
        <w:t>Do you have any savings</w:t>
      </w:r>
      <w:r w:rsidR="00C50038">
        <w:rPr>
          <w:rFonts w:ascii="Arial" w:hAnsi="Arial" w:cs="Arial"/>
          <w:bCs/>
          <w:sz w:val="24"/>
          <w:szCs w:val="24"/>
        </w:rPr>
        <w:t xml:space="preserve">? </w:t>
      </w:r>
      <w:r w:rsidRPr="0090546B">
        <w:rPr>
          <w:rFonts w:ascii="Arial" w:hAnsi="Arial" w:cs="Arial"/>
          <w:bCs/>
          <w:sz w:val="24"/>
          <w:szCs w:val="24"/>
        </w:rPr>
        <w:t xml:space="preserve">[  ] No [  ] Yes (if yes please complete </w:t>
      </w:r>
      <w:r w:rsidRPr="00EB3492">
        <w:rPr>
          <w:rFonts w:ascii="Arial" w:hAnsi="Arial" w:cs="Arial"/>
          <w:b/>
          <w:bCs/>
          <w:sz w:val="24"/>
          <w:szCs w:val="24"/>
        </w:rPr>
        <w:t>item</w:t>
      </w:r>
      <w:r w:rsidR="00071F35">
        <w:rPr>
          <w:rFonts w:ascii="Arial" w:hAnsi="Arial" w:cs="Arial"/>
          <w:b/>
          <w:bCs/>
          <w:sz w:val="24"/>
          <w:szCs w:val="24"/>
        </w:rPr>
        <w:t> </w:t>
      </w:r>
      <w:r w:rsidRPr="00EB3492">
        <w:rPr>
          <w:rFonts w:ascii="Arial" w:hAnsi="Arial" w:cs="Arial"/>
          <w:b/>
          <w:bCs/>
          <w:sz w:val="24"/>
          <w:szCs w:val="24"/>
        </w:rPr>
        <w:t>1</w:t>
      </w:r>
      <w:r w:rsidR="00EB3492" w:rsidRPr="00EB3492">
        <w:rPr>
          <w:rFonts w:ascii="Arial" w:hAnsi="Arial" w:cs="Arial"/>
          <w:b/>
          <w:bCs/>
          <w:sz w:val="24"/>
          <w:szCs w:val="24"/>
        </w:rPr>
        <w:t>1</w:t>
      </w:r>
      <w:r w:rsidR="00071F35">
        <w:rPr>
          <w:rFonts w:ascii="Arial" w:hAnsi="Arial" w:cs="Arial"/>
          <w:b/>
          <w:bCs/>
          <w:sz w:val="24"/>
          <w:szCs w:val="24"/>
        </w:rPr>
        <w:noBreakHyphen/>
      </w:r>
      <w:r w:rsidR="00071F35" w:rsidRPr="00071F35">
        <w:rPr>
          <w:rFonts w:ascii="Arial" w:hAnsi="Arial" w:cs="Arial"/>
          <w:b/>
          <w:sz w:val="24"/>
          <w:szCs w:val="24"/>
        </w:rPr>
        <w:t xml:space="preserve"> </w:t>
      </w:r>
      <w:r w:rsidR="00071F35">
        <w:rPr>
          <w:rFonts w:ascii="Arial" w:hAnsi="Arial" w:cs="Arial"/>
          <w:b/>
          <w:sz w:val="24"/>
          <w:szCs w:val="24"/>
        </w:rPr>
        <w:t>Savings</w:t>
      </w:r>
      <w:r>
        <w:rPr>
          <w:rFonts w:ascii="Arial" w:hAnsi="Arial" w:cs="Arial"/>
          <w:bCs/>
          <w:sz w:val="24"/>
          <w:szCs w:val="24"/>
        </w:rPr>
        <w:t>)</w:t>
      </w:r>
    </w:p>
    <w:p w:rsidR="00F6441E" w:rsidRDefault="00F6441E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90546B">
        <w:rPr>
          <w:rFonts w:ascii="Arial" w:hAnsi="Arial" w:cs="Arial"/>
          <w:bCs/>
          <w:sz w:val="24"/>
          <w:szCs w:val="24"/>
        </w:rPr>
        <w:t xml:space="preserve">Do you have </w:t>
      </w:r>
      <w:r w:rsidR="00C50038">
        <w:rPr>
          <w:rFonts w:ascii="Arial" w:hAnsi="Arial" w:cs="Arial"/>
          <w:bCs/>
          <w:sz w:val="24"/>
          <w:szCs w:val="24"/>
        </w:rPr>
        <w:t>investments,</w:t>
      </w:r>
      <w:r>
        <w:rPr>
          <w:rFonts w:ascii="Arial" w:hAnsi="Arial" w:cs="Arial"/>
          <w:bCs/>
          <w:sz w:val="24"/>
          <w:szCs w:val="24"/>
        </w:rPr>
        <w:t xml:space="preserve"> a car</w:t>
      </w:r>
      <w:r w:rsidR="00C50038">
        <w:rPr>
          <w:rFonts w:ascii="Arial" w:hAnsi="Arial" w:cs="Arial"/>
          <w:bCs/>
          <w:sz w:val="24"/>
          <w:szCs w:val="24"/>
        </w:rPr>
        <w:t xml:space="preserve"> or a </w:t>
      </w:r>
      <w:r>
        <w:rPr>
          <w:rFonts w:ascii="Arial" w:hAnsi="Arial" w:cs="Arial"/>
          <w:bCs/>
          <w:sz w:val="24"/>
          <w:szCs w:val="24"/>
        </w:rPr>
        <w:t>house</w:t>
      </w:r>
      <w:r w:rsidR="00C50038">
        <w:rPr>
          <w:rFonts w:ascii="Arial" w:hAnsi="Arial" w:cs="Arial"/>
          <w:bCs/>
          <w:sz w:val="24"/>
          <w:szCs w:val="24"/>
        </w:rPr>
        <w:t>?</w:t>
      </w:r>
      <w:r w:rsidR="00C50038"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="00C50038" w:rsidRPr="00EB3492">
        <w:rPr>
          <w:rFonts w:ascii="Arial" w:hAnsi="Arial" w:cs="Arial"/>
          <w:b/>
          <w:bCs/>
          <w:sz w:val="24"/>
          <w:szCs w:val="24"/>
        </w:rPr>
        <w:t>item 1</w:t>
      </w:r>
      <w:r w:rsidR="00C50038">
        <w:rPr>
          <w:rFonts w:ascii="Arial" w:hAnsi="Arial" w:cs="Arial"/>
          <w:b/>
          <w:bCs/>
          <w:sz w:val="24"/>
          <w:szCs w:val="24"/>
        </w:rPr>
        <w:t>2</w:t>
      </w:r>
      <w:r w:rsidR="00AF14AA">
        <w:rPr>
          <w:rFonts w:ascii="Arial" w:hAnsi="Arial" w:cs="Arial"/>
          <w:b/>
          <w:bCs/>
          <w:sz w:val="24"/>
          <w:szCs w:val="24"/>
        </w:rPr>
        <w:t>-</w:t>
      </w:r>
      <w:r w:rsidR="00AF14AA" w:rsidRPr="00AF14A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AF14AA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s</w:t>
      </w:r>
      <w:r w:rsidR="00AF14AA">
        <w:rPr>
          <w:rFonts w:ascii="Arial" w:hAnsi="Arial" w:cs="Arial"/>
          <w:b/>
          <w:bCs/>
          <w:spacing w:val="3"/>
          <w:sz w:val="24"/>
          <w:szCs w:val="24"/>
        </w:rPr>
        <w:t>e</w:t>
      </w:r>
      <w:r w:rsidR="00AF14AA">
        <w:rPr>
          <w:rFonts w:ascii="Arial" w:hAnsi="Arial" w:cs="Arial"/>
          <w:b/>
          <w:bCs/>
          <w:spacing w:val="-5"/>
          <w:sz w:val="24"/>
          <w:szCs w:val="24"/>
        </w:rPr>
        <w:t>t</w:t>
      </w:r>
      <w:r w:rsidR="00AF14AA">
        <w:rPr>
          <w:rFonts w:ascii="Arial" w:hAnsi="Arial" w:cs="Arial"/>
          <w:b/>
          <w:bCs/>
          <w:sz w:val="24"/>
          <w:szCs w:val="24"/>
        </w:rPr>
        <w:t>s</w:t>
      </w:r>
      <w:r w:rsidR="00C50038">
        <w:rPr>
          <w:rFonts w:ascii="Arial" w:hAnsi="Arial" w:cs="Arial"/>
          <w:bCs/>
          <w:sz w:val="24"/>
          <w:szCs w:val="24"/>
        </w:rPr>
        <w:t>)</w:t>
      </w:r>
    </w:p>
    <w:p w:rsidR="00F134EE" w:rsidRDefault="00F134EE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90546B">
        <w:rPr>
          <w:rFonts w:ascii="Arial" w:hAnsi="Arial" w:cs="Arial"/>
          <w:bCs/>
          <w:sz w:val="24"/>
          <w:szCs w:val="24"/>
        </w:rPr>
        <w:t>Do you have an interest in business, partnership or trust</w:t>
      </w:r>
      <w:r w:rsidR="00C50038">
        <w:rPr>
          <w:rFonts w:ascii="Arial" w:hAnsi="Arial" w:cs="Arial"/>
          <w:bCs/>
          <w:sz w:val="24"/>
          <w:szCs w:val="24"/>
        </w:rPr>
        <w:t>?</w:t>
      </w:r>
      <w:r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Pr="00EB3492">
        <w:rPr>
          <w:rFonts w:ascii="Arial" w:hAnsi="Arial" w:cs="Arial"/>
          <w:b/>
          <w:bCs/>
          <w:sz w:val="24"/>
          <w:szCs w:val="24"/>
        </w:rPr>
        <w:t>item 1</w:t>
      </w:r>
      <w:r w:rsidR="00EA2737">
        <w:rPr>
          <w:rFonts w:ascii="Arial" w:hAnsi="Arial" w:cs="Arial"/>
          <w:b/>
          <w:bCs/>
          <w:sz w:val="24"/>
          <w:szCs w:val="24"/>
        </w:rPr>
        <w:t>3</w:t>
      </w:r>
      <w:r w:rsidR="00AF14AA">
        <w:rPr>
          <w:rFonts w:ascii="Arial" w:hAnsi="Arial" w:cs="Arial"/>
          <w:b/>
          <w:bCs/>
          <w:sz w:val="24"/>
          <w:szCs w:val="24"/>
        </w:rPr>
        <w:t>-Bu</w:t>
      </w:r>
      <w:r w:rsidR="00AF14A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in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,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z w:val="24"/>
          <w:szCs w:val="24"/>
        </w:rPr>
        <w:t>p</w:t>
      </w:r>
      <w:r w:rsidR="00AF14AA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="00AF14AA">
        <w:rPr>
          <w:rFonts w:ascii="Arial" w:hAnsi="Arial" w:cs="Arial"/>
          <w:b/>
          <w:bCs/>
          <w:sz w:val="24"/>
          <w:szCs w:val="24"/>
        </w:rPr>
        <w:t>rt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AF14AA">
        <w:rPr>
          <w:rFonts w:ascii="Arial" w:hAnsi="Arial" w:cs="Arial"/>
          <w:b/>
          <w:bCs/>
          <w:sz w:val="24"/>
          <w:szCs w:val="24"/>
        </w:rPr>
        <w:t>r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hip or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z w:val="24"/>
          <w:szCs w:val="24"/>
        </w:rPr>
        <w:t>tru</w:t>
      </w:r>
      <w:r w:rsidR="00AF14A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t</w:t>
      </w:r>
      <w:r w:rsidR="00AF14A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z w:val="24"/>
          <w:szCs w:val="24"/>
        </w:rPr>
        <w:t>int</w:t>
      </w:r>
      <w:r w:rsidR="00AF14A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AF14AA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t</w:t>
      </w:r>
      <w:r w:rsidRPr="0090546B">
        <w:rPr>
          <w:rFonts w:ascii="Arial" w:hAnsi="Arial" w:cs="Arial"/>
          <w:bCs/>
          <w:sz w:val="24"/>
          <w:szCs w:val="24"/>
        </w:rPr>
        <w:t>)</w:t>
      </w:r>
    </w:p>
    <w:p w:rsidR="00EC48B3" w:rsidRDefault="00EC48B3" w:rsidP="004C02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60" w:before="14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you have </w:t>
      </w:r>
      <w:r w:rsidRPr="0090546B">
        <w:rPr>
          <w:rFonts w:ascii="Arial" w:hAnsi="Arial" w:cs="Arial"/>
          <w:bCs/>
          <w:sz w:val="24"/>
          <w:szCs w:val="24"/>
        </w:rPr>
        <w:t>husband or wife</w:t>
      </w:r>
      <w:r w:rsidRPr="00F134EE">
        <w:rPr>
          <w:rFonts w:ascii="Arial" w:hAnsi="Arial" w:cs="Arial"/>
          <w:bCs/>
          <w:sz w:val="24"/>
          <w:szCs w:val="24"/>
        </w:rPr>
        <w:t xml:space="preserve"> </w:t>
      </w:r>
      <w:r w:rsidRPr="0090546B">
        <w:rPr>
          <w:rFonts w:ascii="Arial" w:hAnsi="Arial" w:cs="Arial"/>
          <w:bCs/>
          <w:sz w:val="24"/>
          <w:szCs w:val="24"/>
        </w:rPr>
        <w:t>or domestic partner</w:t>
      </w:r>
      <w:r>
        <w:rPr>
          <w:rFonts w:ascii="Arial" w:hAnsi="Arial" w:cs="Arial"/>
          <w:bCs/>
          <w:sz w:val="24"/>
          <w:szCs w:val="24"/>
        </w:rPr>
        <w:t>? [  ] No [  ] If yes please complete (a) and (b):</w:t>
      </w:r>
    </w:p>
    <w:p w:rsidR="00EC48B3" w:rsidRDefault="00EC48B3" w:rsidP="00EC1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0" w:right="-23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Is </w:t>
      </w:r>
      <w:r w:rsidR="002225F4">
        <w:rPr>
          <w:rFonts w:ascii="Arial" w:hAnsi="Arial" w:cs="Arial"/>
          <w:bCs/>
          <w:sz w:val="24"/>
          <w:szCs w:val="24"/>
        </w:rPr>
        <w:t xml:space="preserve">your </w:t>
      </w:r>
      <w:r w:rsidR="002225F4" w:rsidRPr="0090546B">
        <w:rPr>
          <w:rFonts w:ascii="Arial" w:hAnsi="Arial" w:cs="Arial"/>
          <w:bCs/>
          <w:sz w:val="24"/>
          <w:szCs w:val="24"/>
        </w:rPr>
        <w:t>husband or wife</w:t>
      </w:r>
      <w:r w:rsidR="002225F4" w:rsidRPr="00F134EE">
        <w:rPr>
          <w:rFonts w:ascii="Arial" w:hAnsi="Arial" w:cs="Arial"/>
          <w:bCs/>
          <w:sz w:val="24"/>
          <w:szCs w:val="24"/>
        </w:rPr>
        <w:t xml:space="preserve"> </w:t>
      </w:r>
      <w:r w:rsidR="002225F4" w:rsidRPr="0090546B">
        <w:rPr>
          <w:rFonts w:ascii="Arial" w:hAnsi="Arial" w:cs="Arial"/>
          <w:bCs/>
          <w:sz w:val="24"/>
          <w:szCs w:val="24"/>
        </w:rPr>
        <w:t>or domestic partner</w:t>
      </w:r>
      <w:r w:rsidR="002225F4">
        <w:rPr>
          <w:rFonts w:ascii="Arial" w:hAnsi="Arial" w:cs="Arial"/>
          <w:bCs/>
          <w:sz w:val="24"/>
          <w:szCs w:val="24"/>
        </w:rPr>
        <w:t xml:space="preserve"> employed [  ] No [  ] Yes (if yes please answer </w:t>
      </w:r>
      <w:r w:rsidR="002225F4" w:rsidRPr="002225F4">
        <w:rPr>
          <w:rFonts w:ascii="Arial" w:hAnsi="Arial" w:cs="Arial"/>
          <w:b/>
          <w:bCs/>
          <w:sz w:val="24"/>
          <w:szCs w:val="24"/>
        </w:rPr>
        <w:t>item 14</w:t>
      </w:r>
      <w:r w:rsidR="00AF14AA" w:rsidRPr="00AF14A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pacing w:val="-6"/>
          <w:sz w:val="24"/>
          <w:szCs w:val="24"/>
        </w:rPr>
        <w:t xml:space="preserve">Income of </w:t>
      </w:r>
      <w:r w:rsidR="00AF14AA" w:rsidRPr="002225F4">
        <w:rPr>
          <w:rFonts w:ascii="Arial" w:hAnsi="Arial" w:cs="Arial"/>
          <w:b/>
          <w:bCs/>
          <w:sz w:val="24"/>
          <w:szCs w:val="24"/>
        </w:rPr>
        <w:t>husband or wife or domestic partner</w:t>
      </w:r>
      <w:r w:rsidR="002225F4">
        <w:rPr>
          <w:rFonts w:ascii="Arial" w:hAnsi="Arial" w:cs="Arial"/>
          <w:bCs/>
          <w:sz w:val="24"/>
          <w:szCs w:val="24"/>
        </w:rPr>
        <w:t>)</w:t>
      </w:r>
    </w:p>
    <w:p w:rsidR="00F134EE" w:rsidRPr="0090546B" w:rsidRDefault="00F134EE" w:rsidP="00EC1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0" w:right="-23" w:hanging="357"/>
        <w:rPr>
          <w:rFonts w:ascii="Arial" w:hAnsi="Arial" w:cs="Arial"/>
          <w:bCs/>
          <w:sz w:val="24"/>
          <w:szCs w:val="24"/>
        </w:rPr>
      </w:pPr>
      <w:r w:rsidRPr="0090546B">
        <w:rPr>
          <w:rFonts w:ascii="Arial" w:hAnsi="Arial" w:cs="Arial"/>
          <w:bCs/>
          <w:sz w:val="24"/>
          <w:szCs w:val="24"/>
        </w:rPr>
        <w:t>Does your husband or wife</w:t>
      </w:r>
      <w:r w:rsidRPr="00F134EE">
        <w:rPr>
          <w:rFonts w:ascii="Arial" w:hAnsi="Arial" w:cs="Arial"/>
          <w:bCs/>
          <w:sz w:val="24"/>
          <w:szCs w:val="24"/>
        </w:rPr>
        <w:t xml:space="preserve"> </w:t>
      </w:r>
      <w:r w:rsidRPr="0090546B">
        <w:rPr>
          <w:rFonts w:ascii="Arial" w:hAnsi="Arial" w:cs="Arial"/>
          <w:bCs/>
          <w:sz w:val="24"/>
          <w:szCs w:val="24"/>
        </w:rPr>
        <w:t xml:space="preserve">or domestic partner have </w:t>
      </w:r>
      <w:r w:rsidR="00176F25">
        <w:rPr>
          <w:rFonts w:ascii="Arial" w:hAnsi="Arial" w:cs="Arial"/>
          <w:bCs/>
          <w:sz w:val="24"/>
          <w:szCs w:val="24"/>
        </w:rPr>
        <w:t>any assets such as savings, a share in a house or land, own a motor vehicle, investments or interest in a business or trust</w:t>
      </w:r>
      <w:r w:rsidR="00C50038">
        <w:rPr>
          <w:rFonts w:ascii="Arial" w:hAnsi="Arial" w:cs="Arial"/>
          <w:bCs/>
          <w:sz w:val="24"/>
          <w:szCs w:val="24"/>
        </w:rPr>
        <w:t>?</w:t>
      </w:r>
      <w:r w:rsidRPr="0090546B">
        <w:rPr>
          <w:rFonts w:ascii="Arial" w:hAnsi="Arial" w:cs="Arial"/>
          <w:bCs/>
          <w:sz w:val="24"/>
          <w:szCs w:val="24"/>
        </w:rPr>
        <w:t xml:space="preserve"> [  ] No [  ] Yes (if yes please complete </w:t>
      </w:r>
      <w:r w:rsidRPr="00EB3492">
        <w:rPr>
          <w:rFonts w:ascii="Arial" w:hAnsi="Arial" w:cs="Arial"/>
          <w:b/>
          <w:bCs/>
          <w:sz w:val="24"/>
          <w:szCs w:val="24"/>
        </w:rPr>
        <w:t>item</w:t>
      </w:r>
      <w:r w:rsidR="007B0901">
        <w:rPr>
          <w:rFonts w:ascii="Arial" w:hAnsi="Arial" w:cs="Arial"/>
          <w:b/>
          <w:bCs/>
          <w:sz w:val="24"/>
          <w:szCs w:val="24"/>
        </w:rPr>
        <w:t> </w:t>
      </w:r>
      <w:r w:rsidRPr="00EB3492">
        <w:rPr>
          <w:rFonts w:ascii="Arial" w:hAnsi="Arial" w:cs="Arial"/>
          <w:b/>
          <w:bCs/>
          <w:sz w:val="24"/>
          <w:szCs w:val="24"/>
        </w:rPr>
        <w:t>1</w:t>
      </w:r>
      <w:r w:rsidR="00450BF7">
        <w:rPr>
          <w:rFonts w:ascii="Arial" w:hAnsi="Arial" w:cs="Arial"/>
          <w:b/>
          <w:bCs/>
          <w:sz w:val="24"/>
          <w:szCs w:val="24"/>
        </w:rPr>
        <w:t>5</w:t>
      </w:r>
      <w:r w:rsidR="00AF14AA" w:rsidRPr="00AF14A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ss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AF14AA">
        <w:rPr>
          <w:rFonts w:ascii="Arial" w:hAnsi="Arial" w:cs="Arial"/>
          <w:b/>
          <w:bCs/>
          <w:sz w:val="24"/>
          <w:szCs w:val="24"/>
        </w:rPr>
        <w:t>s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z w:val="24"/>
          <w:szCs w:val="24"/>
        </w:rPr>
        <w:t>of h</w:t>
      </w:r>
      <w:r w:rsidR="00AF14AA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band or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AF14AA">
        <w:rPr>
          <w:rFonts w:ascii="Arial" w:hAnsi="Arial" w:cs="Arial"/>
          <w:b/>
          <w:bCs/>
          <w:sz w:val="24"/>
          <w:szCs w:val="24"/>
        </w:rPr>
        <w:t>if</w:t>
      </w:r>
      <w:r w:rsidR="00AF14A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AF14AA">
        <w:rPr>
          <w:rFonts w:ascii="Arial" w:hAnsi="Arial" w:cs="Arial"/>
          <w:b/>
          <w:bCs/>
          <w:sz w:val="24"/>
          <w:szCs w:val="24"/>
        </w:rPr>
        <w:t>,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z w:val="24"/>
          <w:szCs w:val="24"/>
        </w:rPr>
        <w:t>dom</w:t>
      </w:r>
      <w:r w:rsidR="00AF14A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t</w:t>
      </w:r>
      <w:r w:rsidR="00AF14AA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="00AF14AA">
        <w:rPr>
          <w:rFonts w:ascii="Arial" w:hAnsi="Arial" w:cs="Arial"/>
          <w:b/>
          <w:bCs/>
          <w:sz w:val="24"/>
          <w:szCs w:val="24"/>
        </w:rPr>
        <w:t>c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z w:val="24"/>
          <w:szCs w:val="24"/>
        </w:rPr>
        <w:t>p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AF14AA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AF14AA">
        <w:rPr>
          <w:rFonts w:ascii="Arial" w:hAnsi="Arial" w:cs="Arial"/>
          <w:b/>
          <w:bCs/>
          <w:sz w:val="24"/>
          <w:szCs w:val="24"/>
        </w:rPr>
        <w:t>t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AF14AA">
        <w:rPr>
          <w:rFonts w:ascii="Arial" w:hAnsi="Arial" w:cs="Arial"/>
          <w:b/>
          <w:bCs/>
          <w:sz w:val="24"/>
          <w:szCs w:val="24"/>
        </w:rPr>
        <w:t>r</w:t>
      </w:r>
      <w:r w:rsidRPr="0090546B">
        <w:rPr>
          <w:rFonts w:ascii="Arial" w:hAnsi="Arial" w:cs="Arial"/>
          <w:bCs/>
          <w:sz w:val="24"/>
          <w:szCs w:val="24"/>
        </w:rPr>
        <w:t>)</w:t>
      </w:r>
    </w:p>
    <w:p w:rsidR="0090546B" w:rsidRPr="0090546B" w:rsidRDefault="0090546B" w:rsidP="007B0901">
      <w:pPr>
        <w:widowControl w:val="0"/>
        <w:autoSpaceDE w:val="0"/>
        <w:autoSpaceDN w:val="0"/>
        <w:adjustRightInd w:val="0"/>
        <w:spacing w:before="180" w:after="0" w:line="240" w:lineRule="auto"/>
        <w:ind w:left="102" w:right="-23"/>
        <w:rPr>
          <w:rFonts w:ascii="Arial" w:hAnsi="Arial" w:cs="Arial"/>
          <w:bCs/>
          <w:sz w:val="24"/>
          <w:szCs w:val="24"/>
        </w:rPr>
      </w:pPr>
      <w:r w:rsidRPr="0090546B">
        <w:rPr>
          <w:rFonts w:ascii="Arial" w:hAnsi="Arial" w:cs="Arial"/>
          <w:bCs/>
          <w:sz w:val="24"/>
          <w:szCs w:val="24"/>
        </w:rPr>
        <w:t xml:space="preserve">If you have any additional information you wish to have considered it should be included at </w:t>
      </w:r>
      <w:r w:rsidRPr="00450BF7">
        <w:rPr>
          <w:rFonts w:ascii="Arial" w:hAnsi="Arial" w:cs="Arial"/>
          <w:b/>
          <w:bCs/>
          <w:sz w:val="24"/>
          <w:szCs w:val="24"/>
        </w:rPr>
        <w:t>item 1</w:t>
      </w:r>
      <w:r w:rsidR="00450BF7" w:rsidRPr="00450BF7">
        <w:rPr>
          <w:rFonts w:ascii="Arial" w:hAnsi="Arial" w:cs="Arial"/>
          <w:b/>
          <w:bCs/>
          <w:sz w:val="24"/>
          <w:szCs w:val="24"/>
        </w:rPr>
        <w:t>7</w:t>
      </w:r>
      <w:r w:rsidR="00AF14AA">
        <w:rPr>
          <w:rFonts w:ascii="Arial" w:hAnsi="Arial" w:cs="Arial"/>
          <w:b/>
          <w:bCs/>
          <w:sz w:val="24"/>
          <w:szCs w:val="24"/>
        </w:rPr>
        <w:t>-</w:t>
      </w:r>
      <w:r w:rsidR="00AF14AA" w:rsidRPr="00AF14A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AF14AA">
        <w:rPr>
          <w:rFonts w:ascii="Arial" w:hAnsi="Arial" w:cs="Arial"/>
          <w:b/>
          <w:bCs/>
          <w:sz w:val="24"/>
          <w:szCs w:val="24"/>
        </w:rPr>
        <w:t>dditio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AF14A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AF14AA">
        <w:rPr>
          <w:rFonts w:ascii="Arial" w:hAnsi="Arial" w:cs="Arial"/>
          <w:b/>
          <w:bCs/>
          <w:sz w:val="24"/>
          <w:szCs w:val="24"/>
        </w:rPr>
        <w:t>l</w:t>
      </w:r>
      <w:r w:rsidR="00AF14A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z w:val="24"/>
          <w:szCs w:val="24"/>
        </w:rPr>
        <w:t>inform</w:t>
      </w:r>
      <w:r w:rsidR="00AF14AA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="00AF14AA">
        <w:rPr>
          <w:rFonts w:ascii="Arial" w:hAnsi="Arial" w:cs="Arial"/>
          <w:b/>
          <w:bCs/>
          <w:sz w:val="24"/>
          <w:szCs w:val="24"/>
        </w:rPr>
        <w:t>tion</w:t>
      </w:r>
      <w:r w:rsidRPr="0090546B">
        <w:rPr>
          <w:rFonts w:ascii="Arial" w:hAnsi="Arial" w:cs="Arial"/>
          <w:bCs/>
          <w:sz w:val="24"/>
          <w:szCs w:val="24"/>
        </w:rPr>
        <w:t>.</w:t>
      </w:r>
    </w:p>
    <w:p w:rsidR="0090546B" w:rsidRDefault="0090546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Cs/>
          <w:sz w:val="24"/>
          <w:szCs w:val="24"/>
        </w:rPr>
      </w:pPr>
    </w:p>
    <w:p w:rsidR="00E65F4A" w:rsidRPr="0090546B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sz w:val="24"/>
          <w:szCs w:val="24"/>
        </w:rPr>
      </w:pPr>
      <w:r w:rsidRPr="0090546B">
        <w:rPr>
          <w:rFonts w:ascii="Arial" w:hAnsi="Arial" w:cs="Arial"/>
          <w:b/>
          <w:bCs/>
          <w:sz w:val="24"/>
          <w:szCs w:val="24"/>
        </w:rPr>
        <w:t>Lod</w:t>
      </w:r>
      <w:r w:rsidRPr="0090546B">
        <w:rPr>
          <w:rFonts w:ascii="Arial" w:hAnsi="Arial" w:cs="Arial"/>
          <w:b/>
          <w:bCs/>
          <w:spacing w:val="-1"/>
          <w:sz w:val="24"/>
          <w:szCs w:val="24"/>
        </w:rPr>
        <w:t>g</w:t>
      </w:r>
      <w:r w:rsidRPr="0090546B">
        <w:rPr>
          <w:rFonts w:ascii="Arial" w:hAnsi="Arial" w:cs="Arial"/>
          <w:b/>
          <w:bCs/>
          <w:sz w:val="24"/>
          <w:szCs w:val="24"/>
        </w:rPr>
        <w:t>ing the</w:t>
      </w:r>
      <w:r w:rsidRPr="0090546B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0546B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90546B">
        <w:rPr>
          <w:rFonts w:ascii="Arial" w:hAnsi="Arial" w:cs="Arial"/>
          <w:b/>
          <w:bCs/>
          <w:sz w:val="24"/>
          <w:szCs w:val="24"/>
        </w:rPr>
        <w:t>ppli</w:t>
      </w:r>
      <w:r w:rsidRPr="0090546B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90546B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90546B">
        <w:rPr>
          <w:rFonts w:ascii="Arial" w:hAnsi="Arial" w:cs="Arial"/>
          <w:b/>
          <w:bCs/>
          <w:sz w:val="24"/>
          <w:szCs w:val="24"/>
        </w:rPr>
        <w:t>t</w:t>
      </w:r>
      <w:r w:rsidRPr="0090546B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90546B">
        <w:rPr>
          <w:rFonts w:ascii="Arial" w:hAnsi="Arial" w:cs="Arial"/>
          <w:b/>
          <w:bCs/>
          <w:sz w:val="24"/>
          <w:szCs w:val="24"/>
        </w:rPr>
        <w:t>on</w:t>
      </w:r>
    </w:p>
    <w:p w:rsidR="00E65F4A" w:rsidRPr="0090546B" w:rsidRDefault="00E65F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 w:rsidP="00A83731">
      <w:pPr>
        <w:widowControl w:val="0"/>
        <w:autoSpaceDE w:val="0"/>
        <w:autoSpaceDN w:val="0"/>
        <w:adjustRightInd w:val="0"/>
        <w:spacing w:after="0" w:line="240" w:lineRule="auto"/>
        <w:ind w:left="100" w:right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E340F7">
        <w:rPr>
          <w:rFonts w:ascii="Arial" w:hAnsi="Arial" w:cs="Arial"/>
          <w:spacing w:val="-1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rt.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rt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uil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ED42D0" w:rsidRDefault="00ED42D0" w:rsidP="00ED42D0">
      <w:pPr>
        <w:widowControl w:val="0"/>
        <w:autoSpaceDE w:val="0"/>
        <w:autoSpaceDN w:val="0"/>
        <w:adjustRightInd w:val="0"/>
        <w:spacing w:after="0" w:line="240" w:lineRule="auto"/>
        <w:ind w:left="100" w:right="-13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Y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E65F4A">
        <w:rPr>
          <w:rFonts w:ascii="Arial" w:hAnsi="Arial" w:cs="Arial"/>
          <w:b/>
          <w:bCs/>
          <w:sz w:val="24"/>
          <w:szCs w:val="24"/>
        </w:rPr>
        <w:t>u m</w:t>
      </w:r>
      <w:r w:rsidR="00E65F4A">
        <w:rPr>
          <w:rFonts w:ascii="Arial" w:hAnsi="Arial" w:cs="Arial"/>
          <w:b/>
          <w:bCs/>
          <w:spacing w:val="4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y</w:t>
      </w:r>
      <w:r w:rsidR="00E65F4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b</w:t>
      </w:r>
      <w:r w:rsidR="00E65F4A">
        <w:rPr>
          <w:rFonts w:ascii="Arial" w:hAnsi="Arial" w:cs="Arial"/>
          <w:b/>
          <w:bCs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k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d to pr</w:t>
      </w:r>
      <w:r w:rsidR="00E65F4A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="00E65F4A">
        <w:rPr>
          <w:rFonts w:ascii="Arial" w:hAnsi="Arial" w:cs="Arial"/>
          <w:b/>
          <w:bCs/>
          <w:sz w:val="24"/>
          <w:szCs w:val="24"/>
        </w:rPr>
        <w:t>ide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do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="00E65F4A">
        <w:rPr>
          <w:rFonts w:ascii="Arial" w:hAnsi="Arial" w:cs="Arial"/>
          <w:b/>
          <w:bCs/>
          <w:sz w:val="24"/>
          <w:szCs w:val="24"/>
        </w:rPr>
        <w:t>m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n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pacing w:val="5"/>
          <w:sz w:val="24"/>
          <w:szCs w:val="24"/>
        </w:rPr>
        <w:t>r</w:t>
      </w:r>
      <w:r w:rsidR="00E65F4A">
        <w:rPr>
          <w:rFonts w:ascii="Arial" w:hAnsi="Arial" w:cs="Arial"/>
          <w:b/>
          <w:bCs/>
          <w:sz w:val="24"/>
          <w:szCs w:val="24"/>
        </w:rPr>
        <w:t>y</w:t>
      </w:r>
      <w:r w:rsidR="00E65F4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E65F4A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="00E65F4A">
        <w:rPr>
          <w:rFonts w:ascii="Arial" w:hAnsi="Arial" w:cs="Arial"/>
          <w:b/>
          <w:bCs/>
          <w:sz w:val="24"/>
          <w:szCs w:val="24"/>
        </w:rPr>
        <w:t>d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nce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n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upp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E65F4A">
        <w:rPr>
          <w:rFonts w:ascii="Arial" w:hAnsi="Arial" w:cs="Arial"/>
          <w:b/>
          <w:bCs/>
          <w:sz w:val="24"/>
          <w:szCs w:val="24"/>
        </w:rPr>
        <w:t>rt of</w:t>
      </w:r>
      <w:r w:rsidR="00E65F4A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-6"/>
          <w:sz w:val="24"/>
          <w:szCs w:val="24"/>
        </w:rPr>
        <w:t>y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E65F4A">
        <w:rPr>
          <w:rFonts w:ascii="Arial" w:hAnsi="Arial" w:cs="Arial"/>
          <w:b/>
          <w:bCs/>
          <w:sz w:val="24"/>
          <w:szCs w:val="24"/>
        </w:rPr>
        <w:t>r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ppl</w:t>
      </w:r>
      <w:r w:rsidR="00E65F4A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tion.</w:t>
      </w:r>
    </w:p>
    <w:p w:rsidR="00E65F4A" w:rsidRDefault="00DD5912" w:rsidP="00ED42D0">
      <w:pPr>
        <w:widowControl w:val="0"/>
        <w:autoSpaceDE w:val="0"/>
        <w:autoSpaceDN w:val="0"/>
        <w:adjustRightInd w:val="0"/>
        <w:spacing w:after="0" w:line="240" w:lineRule="auto"/>
        <w:ind w:right="58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800AB1">
        <w:rPr>
          <w:rFonts w:ascii="Arial" w:hAnsi="Arial" w:cs="Arial"/>
          <w:b/>
          <w:bCs/>
          <w:spacing w:val="3"/>
          <w:sz w:val="24"/>
          <w:szCs w:val="24"/>
        </w:rPr>
        <w:t>p</w:t>
      </w:r>
      <w:r w:rsidR="00800AB1">
        <w:rPr>
          <w:rFonts w:ascii="Arial" w:hAnsi="Arial" w:cs="Arial"/>
          <w:b/>
          <w:bCs/>
          <w:sz w:val="24"/>
          <w:szCs w:val="24"/>
        </w:rPr>
        <w:t>pli</w:t>
      </w:r>
      <w:r w:rsidR="00800AB1">
        <w:rPr>
          <w:rFonts w:ascii="Arial" w:hAnsi="Arial" w:cs="Arial"/>
          <w:b/>
          <w:bCs/>
          <w:spacing w:val="4"/>
          <w:sz w:val="24"/>
          <w:szCs w:val="24"/>
        </w:rPr>
        <w:t>c</w:t>
      </w:r>
      <w:r w:rsidR="00800AB1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800AB1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800AB1">
        <w:rPr>
          <w:rFonts w:ascii="Arial" w:hAnsi="Arial" w:cs="Arial"/>
          <w:b/>
          <w:bCs/>
          <w:sz w:val="24"/>
          <w:szCs w:val="24"/>
        </w:rPr>
        <w:t>t</w:t>
      </w:r>
      <w:r w:rsidR="00E65F4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00AB1">
        <w:rPr>
          <w:rFonts w:ascii="Arial" w:hAnsi="Arial" w:cs="Arial"/>
          <w:b/>
          <w:bCs/>
          <w:sz w:val="24"/>
          <w:szCs w:val="24"/>
        </w:rPr>
        <w:t>d</w:t>
      </w:r>
      <w:r w:rsidR="00800AB1">
        <w:rPr>
          <w:rFonts w:ascii="Arial" w:hAnsi="Arial" w:cs="Arial"/>
          <w:b/>
          <w:bCs/>
          <w:spacing w:val="3"/>
          <w:sz w:val="24"/>
          <w:szCs w:val="24"/>
        </w:rPr>
        <w:t>e</w:t>
      </w:r>
      <w:r w:rsidR="00800AB1">
        <w:rPr>
          <w:rFonts w:ascii="Arial" w:hAnsi="Arial" w:cs="Arial"/>
          <w:b/>
          <w:bCs/>
          <w:sz w:val="24"/>
          <w:szCs w:val="24"/>
        </w:rPr>
        <w:t>t</w:t>
      </w:r>
      <w:r w:rsidR="00800AB1">
        <w:rPr>
          <w:rFonts w:ascii="Arial" w:hAnsi="Arial" w:cs="Arial"/>
          <w:b/>
          <w:bCs/>
          <w:spacing w:val="-6"/>
          <w:sz w:val="24"/>
          <w:szCs w:val="24"/>
        </w:rPr>
        <w:t>a</w:t>
      </w:r>
      <w:r w:rsidR="00800AB1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="00800AB1">
        <w:rPr>
          <w:rFonts w:ascii="Arial" w:hAnsi="Arial" w:cs="Arial"/>
          <w:b/>
          <w:bCs/>
          <w:spacing w:val="2"/>
          <w:sz w:val="24"/>
          <w:szCs w:val="24"/>
        </w:rPr>
        <w:t>l</w:t>
      </w:r>
      <w:r w:rsidR="00800AB1">
        <w:rPr>
          <w:rFonts w:ascii="Arial" w:hAnsi="Arial" w:cs="Arial"/>
          <w:b/>
          <w:bCs/>
          <w:sz w:val="24"/>
          <w:szCs w:val="24"/>
        </w:rPr>
        <w:t>s</w:t>
      </w:r>
    </w:p>
    <w:p w:rsidR="00E65F4A" w:rsidRDefault="00E65F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74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74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</w:t>
      </w:r>
    </w:p>
    <w:p w:rsidR="00E65F4A" w:rsidRDefault="00E65F4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 w:rsidP="00434776">
      <w:pPr>
        <w:keepNext/>
        <w:widowControl w:val="0"/>
        <w:autoSpaceDE w:val="0"/>
        <w:autoSpaceDN w:val="0"/>
        <w:adjustRightInd w:val="0"/>
        <w:spacing w:after="0" w:line="240" w:lineRule="auto"/>
        <w:ind w:left="102" w:right="57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E65F4A" w:rsidRDefault="00E65F4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 w:rsidP="00A83731">
      <w:pPr>
        <w:widowControl w:val="0"/>
        <w:autoSpaceDE w:val="0"/>
        <w:autoSpaceDN w:val="0"/>
        <w:adjustRightInd w:val="0"/>
        <w:spacing w:after="0" w:line="464" w:lineRule="auto"/>
        <w:ind w:left="100"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="00A83731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EB3492"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add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65F4A" w:rsidRDefault="00E65F4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s………………………………………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>…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800AB1" w:rsidRDefault="00800AB1" w:rsidP="00450BF7">
      <w:pPr>
        <w:widowControl w:val="0"/>
        <w:autoSpaceDE w:val="0"/>
        <w:autoSpaceDN w:val="0"/>
        <w:adjustRightInd w:val="0"/>
        <w:spacing w:after="0" w:line="240" w:lineRule="auto"/>
        <w:ind w:right="534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65F4A" w:rsidRDefault="00DD5912" w:rsidP="00DD5912">
      <w:pPr>
        <w:widowControl w:val="0"/>
        <w:autoSpaceDE w:val="0"/>
        <w:autoSpaceDN w:val="0"/>
        <w:adjustRightInd w:val="0"/>
        <w:spacing w:after="0" w:line="240" w:lineRule="auto"/>
        <w:ind w:right="37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Co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rt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nd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="00E65F4A">
        <w:rPr>
          <w:rFonts w:ascii="Arial" w:hAnsi="Arial" w:cs="Arial"/>
          <w:b/>
          <w:bCs/>
          <w:sz w:val="24"/>
          <w:szCs w:val="24"/>
        </w:rPr>
        <w:t>ribu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l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d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i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="00E65F4A">
        <w:rPr>
          <w:rFonts w:ascii="Arial" w:hAnsi="Arial" w:cs="Arial"/>
          <w:b/>
          <w:bCs/>
          <w:sz w:val="24"/>
          <w:szCs w:val="24"/>
        </w:rPr>
        <w:t>s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4" w:after="0" w:line="240" w:lineRule="auto"/>
        <w:ind w:right="61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k a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propr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after="0" w:line="272" w:lineRule="exact"/>
        <w:ind w:right="6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:</w:t>
      </w:r>
      <w:r w:rsidR="00E340F7">
        <w:rPr>
          <w:rFonts w:ascii="Arial" w:hAnsi="Arial" w:cs="Arial"/>
          <w:sz w:val="24"/>
          <w:szCs w:val="24"/>
        </w:rPr>
        <w:t>*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 w:rsidP="00450BF7">
      <w:pPr>
        <w:widowControl w:val="0"/>
        <w:tabs>
          <w:tab w:val="left" w:pos="800"/>
          <w:tab w:val="left" w:pos="3700"/>
          <w:tab w:val="left" w:pos="402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9" w:after="0" w:line="110" w:lineRule="exact"/>
        <w:ind w:left="284"/>
        <w:rPr>
          <w:rFonts w:ascii="Arial" w:hAnsi="Arial" w:cs="Arial"/>
          <w:sz w:val="11"/>
          <w:szCs w:val="11"/>
        </w:rPr>
      </w:pPr>
    </w:p>
    <w:p w:rsidR="00E65F4A" w:rsidRDefault="00E65F4A" w:rsidP="00A359A7">
      <w:pPr>
        <w:widowControl w:val="0"/>
        <w:tabs>
          <w:tab w:val="left" w:pos="800"/>
          <w:tab w:val="left" w:pos="3700"/>
          <w:tab w:val="left" w:pos="4020"/>
        </w:tabs>
        <w:autoSpaceDE w:val="0"/>
        <w:autoSpaceDN w:val="0"/>
        <w:adjustRightInd w:val="0"/>
        <w:spacing w:after="0" w:line="36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 w:rsidRPr="00A359A7">
        <w:rPr>
          <w:rFonts w:ascii="Arial" w:hAnsi="Arial" w:cs="Arial"/>
          <w:spacing w:val="1"/>
          <w:sz w:val="24"/>
          <w:szCs w:val="24"/>
        </w:rPr>
        <w:t>M</w:t>
      </w:r>
      <w:r w:rsidRPr="00E340F7">
        <w:rPr>
          <w:rFonts w:ascii="Arial" w:hAnsi="Arial" w:cs="Arial"/>
          <w:spacing w:val="1"/>
          <w:sz w:val="24"/>
          <w:szCs w:val="24"/>
        </w:rPr>
        <w:t>a</w:t>
      </w:r>
      <w:r w:rsidRPr="00A359A7">
        <w:rPr>
          <w:rFonts w:ascii="Arial" w:hAnsi="Arial" w:cs="Arial"/>
          <w:spacing w:val="1"/>
          <w:sz w:val="24"/>
          <w:szCs w:val="24"/>
        </w:rPr>
        <w:t>gistrates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340F7" w:rsidRDefault="00E340F7" w:rsidP="00A359A7">
      <w:pPr>
        <w:widowControl w:val="0"/>
        <w:tabs>
          <w:tab w:val="left" w:pos="800"/>
          <w:tab w:val="left" w:pos="3700"/>
          <w:tab w:val="left" w:pos="4020"/>
        </w:tabs>
        <w:autoSpaceDE w:val="0"/>
        <w:autoSpaceDN w:val="0"/>
        <w:adjustRightInd w:val="0"/>
        <w:spacing w:after="0" w:line="36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ACAT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340F7" w:rsidRDefault="00E340F7" w:rsidP="00450BF7">
      <w:pPr>
        <w:widowControl w:val="0"/>
        <w:tabs>
          <w:tab w:val="left" w:pos="800"/>
          <w:tab w:val="left" w:pos="3700"/>
          <w:tab w:val="left" w:pos="402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Arial" w:hAnsi="Arial" w:cs="Arial"/>
          <w:sz w:val="24"/>
          <w:szCs w:val="24"/>
        </w:rPr>
      </w:pPr>
    </w:p>
    <w:p w:rsidR="00E65F4A" w:rsidRDefault="00E65F4A" w:rsidP="00450BF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E65F4A" w:rsidRDefault="00E65F4A" w:rsidP="00450BF7">
      <w:pPr>
        <w:widowControl w:val="0"/>
        <w:tabs>
          <w:tab w:val="left" w:pos="800"/>
          <w:tab w:val="left" w:pos="3700"/>
          <w:tab w:val="left" w:pos="4020"/>
        </w:tabs>
        <w:autoSpaceDE w:val="0"/>
        <w:autoSpaceDN w:val="0"/>
        <w:adjustRightInd w:val="0"/>
        <w:spacing w:after="0" w:line="336" w:lineRule="auto"/>
        <w:ind w:right="4694" w:hanging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sk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 w:rsidR="00711A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4756E"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r:</w:t>
      </w:r>
    </w:p>
    <w:p w:rsidR="00E65F4A" w:rsidRDefault="00E65F4A" w:rsidP="002033EF">
      <w:pPr>
        <w:widowControl w:val="0"/>
        <w:tabs>
          <w:tab w:val="left" w:pos="800"/>
          <w:tab w:val="left" w:pos="5860"/>
          <w:tab w:val="left" w:pos="6180"/>
        </w:tabs>
        <w:autoSpaceDE w:val="0"/>
        <w:autoSpaceDN w:val="0"/>
        <w:adjustRightInd w:val="0"/>
        <w:spacing w:before="12" w:after="0" w:line="24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pr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6" w:after="0" w:line="110" w:lineRule="exact"/>
        <w:ind w:left="284"/>
        <w:rPr>
          <w:rFonts w:ascii="Arial" w:hAnsi="Arial" w:cs="Arial"/>
          <w:sz w:val="11"/>
          <w:szCs w:val="11"/>
        </w:rPr>
      </w:pPr>
    </w:p>
    <w:p w:rsidR="00E65F4A" w:rsidRDefault="00E65F4A" w:rsidP="00450BF7">
      <w:pPr>
        <w:widowControl w:val="0"/>
        <w:tabs>
          <w:tab w:val="left" w:pos="800"/>
          <w:tab w:val="left" w:pos="5860"/>
          <w:tab w:val="left" w:pos="618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9" w:after="0" w:line="110" w:lineRule="exact"/>
        <w:ind w:left="284"/>
        <w:rPr>
          <w:rFonts w:ascii="Arial" w:hAnsi="Arial" w:cs="Arial"/>
          <w:sz w:val="11"/>
          <w:szCs w:val="11"/>
        </w:rPr>
      </w:pPr>
    </w:p>
    <w:p w:rsidR="00E65F4A" w:rsidRDefault="00E65F4A" w:rsidP="00450BF7">
      <w:pPr>
        <w:widowControl w:val="0"/>
        <w:tabs>
          <w:tab w:val="left" w:pos="800"/>
          <w:tab w:val="left" w:pos="5860"/>
          <w:tab w:val="left" w:pos="618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Bi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9" w:after="0" w:line="110" w:lineRule="exact"/>
        <w:ind w:left="284"/>
        <w:rPr>
          <w:rFonts w:ascii="Arial" w:hAnsi="Arial" w:cs="Arial"/>
          <w:sz w:val="11"/>
          <w:szCs w:val="11"/>
        </w:rPr>
      </w:pPr>
    </w:p>
    <w:p w:rsidR="00E65F4A" w:rsidRDefault="00E65F4A" w:rsidP="00450BF7">
      <w:pPr>
        <w:widowControl w:val="0"/>
        <w:tabs>
          <w:tab w:val="left" w:pos="800"/>
          <w:tab w:val="left" w:pos="5860"/>
          <w:tab w:val="left" w:pos="618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6" w:after="0" w:line="110" w:lineRule="exact"/>
        <w:ind w:left="284"/>
        <w:rPr>
          <w:rFonts w:ascii="Arial" w:hAnsi="Arial" w:cs="Arial"/>
          <w:sz w:val="11"/>
          <w:szCs w:val="11"/>
        </w:rPr>
      </w:pPr>
    </w:p>
    <w:p w:rsidR="00E65F4A" w:rsidRDefault="00E65F4A" w:rsidP="00450BF7">
      <w:pPr>
        <w:widowControl w:val="0"/>
        <w:tabs>
          <w:tab w:val="left" w:pos="800"/>
          <w:tab w:val="left" w:pos="5860"/>
          <w:tab w:val="left" w:pos="618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9" w:after="0" w:line="110" w:lineRule="exact"/>
        <w:ind w:left="284"/>
        <w:rPr>
          <w:rFonts w:ascii="Arial" w:hAnsi="Arial" w:cs="Arial"/>
          <w:sz w:val="11"/>
          <w:szCs w:val="11"/>
        </w:rPr>
      </w:pPr>
    </w:p>
    <w:p w:rsidR="00E65F4A" w:rsidRDefault="00E65F4A" w:rsidP="00450BF7">
      <w:pPr>
        <w:widowControl w:val="0"/>
        <w:tabs>
          <w:tab w:val="left" w:pos="800"/>
          <w:tab w:val="left" w:pos="5860"/>
          <w:tab w:val="left" w:pos="618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E65F4A" w:rsidRPr="00EB3492" w:rsidRDefault="00711AB1" w:rsidP="00450BF7">
      <w:pPr>
        <w:widowControl w:val="0"/>
        <w:numPr>
          <w:ilvl w:val="0"/>
          <w:numId w:val="3"/>
        </w:numPr>
        <w:tabs>
          <w:tab w:val="left" w:pos="800"/>
          <w:tab w:val="left" w:pos="5860"/>
          <w:tab w:val="left" w:pos="6180"/>
        </w:tabs>
        <w:autoSpaceDE w:val="0"/>
        <w:autoSpaceDN w:val="0"/>
        <w:adjustRightInd w:val="0"/>
        <w:spacing w:after="0" w:line="240" w:lineRule="auto"/>
        <w:ind w:left="284" w:right="-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specify)</w:t>
      </w:r>
      <w:r w:rsidR="00E65F4A" w:rsidRPr="00EB3492">
        <w:rPr>
          <w:rFonts w:ascii="Arial" w:hAnsi="Arial" w:cs="Arial"/>
          <w:sz w:val="24"/>
          <w:szCs w:val="24"/>
        </w:rPr>
        <w:tab/>
        <w:t>[</w:t>
      </w:r>
      <w:r w:rsidR="00E65F4A" w:rsidRPr="00EB3492">
        <w:rPr>
          <w:rFonts w:ascii="Arial" w:hAnsi="Arial" w:cs="Arial"/>
          <w:sz w:val="24"/>
          <w:szCs w:val="24"/>
        </w:rPr>
        <w:tab/>
        <w:t>]</w:t>
      </w:r>
    </w:p>
    <w:p w:rsidR="00E65F4A" w:rsidRPr="00EB3492" w:rsidRDefault="00E65F4A" w:rsidP="00450BF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E65F4A" w:rsidRPr="00EB3492" w:rsidRDefault="00E65F4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4756E" w:rsidRPr="00EB3492" w:rsidRDefault="00E65F4A" w:rsidP="0074756E">
      <w:pPr>
        <w:widowControl w:val="0"/>
        <w:autoSpaceDE w:val="0"/>
        <w:autoSpaceDN w:val="0"/>
        <w:adjustRightInd w:val="0"/>
        <w:spacing w:after="0" w:line="240" w:lineRule="auto"/>
        <w:ind w:left="100" w:right="2396"/>
        <w:jc w:val="both"/>
        <w:rPr>
          <w:rFonts w:ascii="Arial" w:hAnsi="Arial" w:cs="Arial"/>
          <w:sz w:val="24"/>
          <w:szCs w:val="24"/>
        </w:rPr>
      </w:pPr>
      <w:r w:rsidRPr="00EB3492">
        <w:rPr>
          <w:rFonts w:ascii="Arial" w:hAnsi="Arial" w:cs="Arial"/>
          <w:spacing w:val="-1"/>
          <w:sz w:val="24"/>
          <w:szCs w:val="24"/>
        </w:rPr>
        <w:t>b</w:t>
      </w:r>
      <w:r w:rsidRPr="00EB3492">
        <w:rPr>
          <w:rFonts w:ascii="Arial" w:hAnsi="Arial" w:cs="Arial"/>
          <w:sz w:val="24"/>
          <w:szCs w:val="24"/>
        </w:rPr>
        <w:t>e</w:t>
      </w:r>
      <w:r w:rsidRPr="00EB3492">
        <w:rPr>
          <w:rFonts w:ascii="Arial" w:hAnsi="Arial" w:cs="Arial"/>
          <w:spacing w:val="1"/>
          <w:sz w:val="24"/>
          <w:szCs w:val="24"/>
        </w:rPr>
        <w:t xml:space="preserve"> </w:t>
      </w:r>
      <w:r w:rsidRPr="00EB3492">
        <w:rPr>
          <w:rFonts w:ascii="Arial" w:hAnsi="Arial" w:cs="Arial"/>
          <w:sz w:val="24"/>
          <w:szCs w:val="24"/>
        </w:rPr>
        <w:t>w</w:t>
      </w:r>
      <w:r w:rsidRPr="00EB3492">
        <w:rPr>
          <w:rFonts w:ascii="Arial" w:hAnsi="Arial" w:cs="Arial"/>
          <w:spacing w:val="-2"/>
          <w:sz w:val="24"/>
          <w:szCs w:val="24"/>
        </w:rPr>
        <w:t>a</w:t>
      </w:r>
      <w:r w:rsidRPr="00EB3492">
        <w:rPr>
          <w:rFonts w:ascii="Arial" w:hAnsi="Arial" w:cs="Arial"/>
          <w:spacing w:val="2"/>
          <w:sz w:val="24"/>
          <w:szCs w:val="24"/>
        </w:rPr>
        <w:t>i</w:t>
      </w:r>
      <w:r w:rsidRPr="00EB3492">
        <w:rPr>
          <w:rFonts w:ascii="Arial" w:hAnsi="Arial" w:cs="Arial"/>
          <w:sz w:val="24"/>
          <w:szCs w:val="24"/>
        </w:rPr>
        <w:t>v</w:t>
      </w:r>
      <w:r w:rsidRPr="00EB3492">
        <w:rPr>
          <w:rFonts w:ascii="Arial" w:hAnsi="Arial" w:cs="Arial"/>
          <w:spacing w:val="-1"/>
          <w:sz w:val="24"/>
          <w:szCs w:val="24"/>
        </w:rPr>
        <w:t>e</w:t>
      </w:r>
      <w:r w:rsidRPr="00EB3492">
        <w:rPr>
          <w:rFonts w:ascii="Arial" w:hAnsi="Arial" w:cs="Arial"/>
          <w:sz w:val="24"/>
          <w:szCs w:val="24"/>
        </w:rPr>
        <w:t>d</w:t>
      </w:r>
      <w:r w:rsidRPr="00EB3492">
        <w:rPr>
          <w:rFonts w:ascii="Arial" w:hAnsi="Arial" w:cs="Arial"/>
          <w:spacing w:val="2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-1"/>
          <w:sz w:val="24"/>
          <w:szCs w:val="24"/>
        </w:rPr>
        <w:t>a</w:t>
      </w:r>
      <w:r w:rsidRPr="00EB3492">
        <w:rPr>
          <w:rFonts w:ascii="Arial" w:hAnsi="Arial" w:cs="Arial"/>
          <w:sz w:val="24"/>
          <w:szCs w:val="24"/>
        </w:rPr>
        <w:t xml:space="preserve">s </w:t>
      </w:r>
      <w:r w:rsidRPr="00EB3492">
        <w:rPr>
          <w:rFonts w:ascii="Arial" w:hAnsi="Arial" w:cs="Arial"/>
          <w:spacing w:val="1"/>
          <w:sz w:val="24"/>
          <w:szCs w:val="24"/>
        </w:rPr>
        <w:t>pa</w:t>
      </w:r>
      <w:r w:rsidRPr="00EB3492">
        <w:rPr>
          <w:rFonts w:ascii="Arial" w:hAnsi="Arial" w:cs="Arial"/>
          <w:spacing w:val="-5"/>
          <w:sz w:val="24"/>
          <w:szCs w:val="24"/>
        </w:rPr>
        <w:t>y</w:t>
      </w:r>
      <w:r w:rsidRPr="00EB3492">
        <w:rPr>
          <w:rFonts w:ascii="Arial" w:hAnsi="Arial" w:cs="Arial"/>
          <w:spacing w:val="4"/>
          <w:sz w:val="24"/>
          <w:szCs w:val="24"/>
        </w:rPr>
        <w:t>m</w:t>
      </w:r>
      <w:r w:rsidRPr="00EB3492">
        <w:rPr>
          <w:rFonts w:ascii="Arial" w:hAnsi="Arial" w:cs="Arial"/>
          <w:spacing w:val="-1"/>
          <w:sz w:val="24"/>
          <w:szCs w:val="24"/>
        </w:rPr>
        <w:t>en</w:t>
      </w:r>
      <w:r w:rsidRPr="00EB3492">
        <w:rPr>
          <w:rFonts w:ascii="Arial" w:hAnsi="Arial" w:cs="Arial"/>
          <w:sz w:val="24"/>
          <w:szCs w:val="24"/>
        </w:rPr>
        <w:t>t</w:t>
      </w:r>
      <w:r w:rsidRPr="00EB3492">
        <w:rPr>
          <w:rFonts w:ascii="Arial" w:hAnsi="Arial" w:cs="Arial"/>
          <w:spacing w:val="3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-1"/>
          <w:sz w:val="24"/>
          <w:szCs w:val="24"/>
        </w:rPr>
        <w:t>o</w:t>
      </w:r>
      <w:r w:rsidRPr="00EB3492">
        <w:rPr>
          <w:rFonts w:ascii="Arial" w:hAnsi="Arial" w:cs="Arial"/>
          <w:sz w:val="24"/>
          <w:szCs w:val="24"/>
        </w:rPr>
        <w:t>f</w:t>
      </w:r>
      <w:r w:rsidRPr="00EB3492">
        <w:rPr>
          <w:rFonts w:ascii="Arial" w:hAnsi="Arial" w:cs="Arial"/>
          <w:spacing w:val="3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1"/>
          <w:sz w:val="24"/>
          <w:szCs w:val="24"/>
        </w:rPr>
        <w:t>th</w:t>
      </w:r>
      <w:r w:rsidRPr="00EB3492">
        <w:rPr>
          <w:rFonts w:ascii="Arial" w:hAnsi="Arial" w:cs="Arial"/>
          <w:sz w:val="24"/>
          <w:szCs w:val="24"/>
        </w:rPr>
        <w:t>e</w:t>
      </w:r>
      <w:r w:rsidRPr="00EB3492">
        <w:rPr>
          <w:rFonts w:ascii="Arial" w:hAnsi="Arial" w:cs="Arial"/>
          <w:spacing w:val="-1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3"/>
          <w:sz w:val="24"/>
          <w:szCs w:val="24"/>
        </w:rPr>
        <w:t>f</w:t>
      </w:r>
      <w:r w:rsidRPr="00EB3492">
        <w:rPr>
          <w:rFonts w:ascii="Arial" w:hAnsi="Arial" w:cs="Arial"/>
          <w:spacing w:val="-1"/>
          <w:sz w:val="24"/>
          <w:szCs w:val="24"/>
        </w:rPr>
        <w:t>e</w:t>
      </w:r>
      <w:r w:rsidRPr="00EB3492">
        <w:rPr>
          <w:rFonts w:ascii="Arial" w:hAnsi="Arial" w:cs="Arial"/>
          <w:sz w:val="24"/>
          <w:szCs w:val="24"/>
        </w:rPr>
        <w:t>e</w:t>
      </w:r>
      <w:r w:rsidRPr="00EB3492">
        <w:rPr>
          <w:rFonts w:ascii="Arial" w:hAnsi="Arial" w:cs="Arial"/>
          <w:spacing w:val="-1"/>
          <w:sz w:val="24"/>
          <w:szCs w:val="24"/>
        </w:rPr>
        <w:t xml:space="preserve"> </w:t>
      </w:r>
      <w:r w:rsidRPr="00EB3492">
        <w:rPr>
          <w:rFonts w:ascii="Arial" w:hAnsi="Arial" w:cs="Arial"/>
          <w:sz w:val="24"/>
          <w:szCs w:val="24"/>
        </w:rPr>
        <w:t>w</w:t>
      </w:r>
      <w:r w:rsidRPr="00EB3492">
        <w:rPr>
          <w:rFonts w:ascii="Arial" w:hAnsi="Arial" w:cs="Arial"/>
          <w:spacing w:val="-1"/>
          <w:sz w:val="24"/>
          <w:szCs w:val="24"/>
        </w:rPr>
        <w:t>ou</w:t>
      </w:r>
      <w:r w:rsidRPr="00EB3492">
        <w:rPr>
          <w:rFonts w:ascii="Arial" w:hAnsi="Arial" w:cs="Arial"/>
          <w:spacing w:val="2"/>
          <w:sz w:val="24"/>
          <w:szCs w:val="24"/>
        </w:rPr>
        <w:t>l</w:t>
      </w:r>
      <w:r w:rsidRPr="00EB3492">
        <w:rPr>
          <w:rFonts w:ascii="Arial" w:hAnsi="Arial" w:cs="Arial"/>
          <w:sz w:val="24"/>
          <w:szCs w:val="24"/>
        </w:rPr>
        <w:t>d</w:t>
      </w:r>
      <w:r w:rsidRPr="00EB3492">
        <w:rPr>
          <w:rFonts w:ascii="Arial" w:hAnsi="Arial" w:cs="Arial"/>
          <w:spacing w:val="-1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3"/>
          <w:sz w:val="24"/>
          <w:szCs w:val="24"/>
        </w:rPr>
        <w:t>c</w:t>
      </w:r>
      <w:r w:rsidRPr="00EB3492">
        <w:rPr>
          <w:rFonts w:ascii="Arial" w:hAnsi="Arial" w:cs="Arial"/>
          <w:spacing w:val="-1"/>
          <w:sz w:val="24"/>
          <w:szCs w:val="24"/>
        </w:rPr>
        <w:t>au</w:t>
      </w:r>
      <w:r w:rsidRPr="00EB3492">
        <w:rPr>
          <w:rFonts w:ascii="Arial" w:hAnsi="Arial" w:cs="Arial"/>
          <w:spacing w:val="2"/>
          <w:sz w:val="24"/>
          <w:szCs w:val="24"/>
        </w:rPr>
        <w:t>s</w:t>
      </w:r>
      <w:r w:rsidRPr="00EB3492">
        <w:rPr>
          <w:rFonts w:ascii="Arial" w:hAnsi="Arial" w:cs="Arial"/>
          <w:sz w:val="24"/>
          <w:szCs w:val="24"/>
        </w:rPr>
        <w:t>e</w:t>
      </w:r>
      <w:r w:rsidRPr="00EB3492">
        <w:rPr>
          <w:rFonts w:ascii="Arial" w:hAnsi="Arial" w:cs="Arial"/>
          <w:spacing w:val="1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2"/>
          <w:sz w:val="24"/>
          <w:szCs w:val="24"/>
        </w:rPr>
        <w:t>m</w:t>
      </w:r>
      <w:r w:rsidRPr="00EB3492">
        <w:rPr>
          <w:rFonts w:ascii="Arial" w:hAnsi="Arial" w:cs="Arial"/>
          <w:sz w:val="24"/>
          <w:szCs w:val="24"/>
        </w:rPr>
        <w:t>e</w:t>
      </w:r>
      <w:r w:rsidRPr="00EB3492">
        <w:rPr>
          <w:rFonts w:ascii="Arial" w:hAnsi="Arial" w:cs="Arial"/>
          <w:spacing w:val="-1"/>
          <w:sz w:val="24"/>
          <w:szCs w:val="24"/>
        </w:rPr>
        <w:t xml:space="preserve"> ha</w:t>
      </w:r>
      <w:r w:rsidRPr="00EB3492">
        <w:rPr>
          <w:rFonts w:ascii="Arial" w:hAnsi="Arial" w:cs="Arial"/>
          <w:spacing w:val="1"/>
          <w:sz w:val="24"/>
          <w:szCs w:val="24"/>
        </w:rPr>
        <w:t>r</w:t>
      </w:r>
      <w:r w:rsidRPr="00EB3492">
        <w:rPr>
          <w:rFonts w:ascii="Arial" w:hAnsi="Arial" w:cs="Arial"/>
          <w:spacing w:val="-1"/>
          <w:sz w:val="24"/>
          <w:szCs w:val="24"/>
        </w:rPr>
        <w:t>d</w:t>
      </w:r>
      <w:r w:rsidRPr="00EB3492">
        <w:rPr>
          <w:rFonts w:ascii="Arial" w:hAnsi="Arial" w:cs="Arial"/>
          <w:sz w:val="24"/>
          <w:szCs w:val="24"/>
        </w:rPr>
        <w:t>s</w:t>
      </w:r>
      <w:r w:rsidRPr="00EB3492">
        <w:rPr>
          <w:rFonts w:ascii="Arial" w:hAnsi="Arial" w:cs="Arial"/>
          <w:spacing w:val="-1"/>
          <w:sz w:val="24"/>
          <w:szCs w:val="24"/>
        </w:rPr>
        <w:t>h</w:t>
      </w:r>
      <w:r w:rsidRPr="00EB3492">
        <w:rPr>
          <w:rFonts w:ascii="Arial" w:hAnsi="Arial" w:cs="Arial"/>
          <w:spacing w:val="2"/>
          <w:sz w:val="24"/>
          <w:szCs w:val="24"/>
        </w:rPr>
        <w:t>i</w:t>
      </w:r>
      <w:r w:rsidRPr="00EB3492">
        <w:rPr>
          <w:rFonts w:ascii="Arial" w:hAnsi="Arial" w:cs="Arial"/>
          <w:spacing w:val="-1"/>
          <w:sz w:val="24"/>
          <w:szCs w:val="24"/>
        </w:rPr>
        <w:t>p</w:t>
      </w:r>
      <w:r w:rsidRPr="00EB3492">
        <w:rPr>
          <w:rFonts w:ascii="Arial" w:hAnsi="Arial" w:cs="Arial"/>
          <w:sz w:val="24"/>
          <w:szCs w:val="24"/>
        </w:rPr>
        <w:t>.</w:t>
      </w:r>
    </w:p>
    <w:p w:rsidR="0074756E" w:rsidRDefault="0074756E" w:rsidP="0074756E">
      <w:pPr>
        <w:widowControl w:val="0"/>
        <w:autoSpaceDE w:val="0"/>
        <w:autoSpaceDN w:val="0"/>
        <w:adjustRightInd w:val="0"/>
        <w:spacing w:after="0" w:line="240" w:lineRule="auto"/>
        <w:ind w:left="100" w:right="2396"/>
        <w:jc w:val="both"/>
        <w:rPr>
          <w:rFonts w:ascii="Arial" w:hAnsi="Arial" w:cs="Arial"/>
          <w:sz w:val="24"/>
          <w:szCs w:val="24"/>
        </w:rPr>
      </w:pPr>
    </w:p>
    <w:p w:rsidR="00711AB1" w:rsidRDefault="00711AB1" w:rsidP="0074756E">
      <w:pPr>
        <w:widowControl w:val="0"/>
        <w:autoSpaceDE w:val="0"/>
        <w:autoSpaceDN w:val="0"/>
        <w:adjustRightInd w:val="0"/>
        <w:spacing w:after="0" w:line="240" w:lineRule="auto"/>
        <w:ind w:left="100" w:right="23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ask that a free copy of transcript </w:t>
      </w:r>
      <w:r w:rsidR="00782576">
        <w:rPr>
          <w:rFonts w:ascii="Arial" w:hAnsi="Arial" w:cs="Arial"/>
          <w:sz w:val="24"/>
          <w:szCs w:val="24"/>
        </w:rPr>
        <w:t xml:space="preserve">or audio recording </w:t>
      </w:r>
      <w:r>
        <w:rPr>
          <w:rFonts w:ascii="Arial" w:hAnsi="Arial" w:cs="Arial"/>
          <w:sz w:val="24"/>
          <w:szCs w:val="24"/>
        </w:rPr>
        <w:t>be provided to me as payment of the fee would cause me hardship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42D0">
        <w:rPr>
          <w:rFonts w:ascii="Arial" w:hAnsi="Arial" w:cs="Arial"/>
          <w:sz w:val="24"/>
          <w:szCs w:val="24"/>
        </w:rPr>
        <w:tab/>
      </w:r>
      <w:r w:rsidR="00ED42D0">
        <w:rPr>
          <w:rFonts w:ascii="Arial" w:hAnsi="Arial" w:cs="Arial"/>
          <w:sz w:val="24"/>
          <w:szCs w:val="24"/>
        </w:rPr>
        <w:tab/>
      </w:r>
      <w:r w:rsidR="00ED42D0">
        <w:rPr>
          <w:rFonts w:ascii="Arial" w:hAnsi="Arial" w:cs="Arial"/>
          <w:sz w:val="24"/>
          <w:szCs w:val="24"/>
        </w:rPr>
        <w:tab/>
      </w:r>
      <w:r w:rsidR="00ED42D0">
        <w:rPr>
          <w:rFonts w:ascii="Arial" w:hAnsi="Arial" w:cs="Arial"/>
          <w:sz w:val="24"/>
          <w:szCs w:val="24"/>
        </w:rPr>
        <w:tab/>
      </w:r>
      <w:r w:rsidR="00ED42D0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[    ]</w:t>
      </w:r>
    </w:p>
    <w:p w:rsidR="00EC48B3" w:rsidRPr="00EB3492" w:rsidRDefault="00EC48B3" w:rsidP="00EC48B3">
      <w:pPr>
        <w:widowControl w:val="0"/>
        <w:autoSpaceDE w:val="0"/>
        <w:autoSpaceDN w:val="0"/>
        <w:adjustRightInd w:val="0"/>
        <w:spacing w:after="0" w:line="240" w:lineRule="auto"/>
        <w:ind w:left="100" w:right="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EC48B3">
        <w:rPr>
          <w:rFonts w:ascii="Arial" w:hAnsi="Arial" w:cs="Arial"/>
          <w:i/>
          <w:spacing w:val="11"/>
          <w:sz w:val="20"/>
          <w:szCs w:val="20"/>
        </w:rPr>
        <w:t>W</w:t>
      </w:r>
      <w:r w:rsidRPr="00EC48B3">
        <w:rPr>
          <w:rFonts w:ascii="Arial" w:hAnsi="Arial" w:cs="Arial"/>
          <w:i/>
          <w:spacing w:val="-1"/>
          <w:sz w:val="20"/>
          <w:szCs w:val="20"/>
        </w:rPr>
        <w:t>he</w:t>
      </w:r>
      <w:r w:rsidRPr="00EC48B3">
        <w:rPr>
          <w:rFonts w:ascii="Arial" w:hAnsi="Arial" w:cs="Arial"/>
          <w:i/>
          <w:sz w:val="20"/>
          <w:szCs w:val="20"/>
        </w:rPr>
        <w:t xml:space="preserve">re </w:t>
      </w:r>
      <w:r w:rsidRPr="00EC48B3">
        <w:rPr>
          <w:rFonts w:ascii="Arial" w:hAnsi="Arial" w:cs="Arial"/>
          <w:i/>
          <w:spacing w:val="-2"/>
          <w:sz w:val="20"/>
          <w:szCs w:val="20"/>
        </w:rPr>
        <w:t>y</w:t>
      </w:r>
      <w:r w:rsidRPr="00EC48B3">
        <w:rPr>
          <w:rFonts w:ascii="Arial" w:hAnsi="Arial" w:cs="Arial"/>
          <w:i/>
          <w:spacing w:val="1"/>
          <w:sz w:val="20"/>
          <w:szCs w:val="20"/>
        </w:rPr>
        <w:t>o</w:t>
      </w:r>
      <w:r w:rsidRPr="00EC48B3">
        <w:rPr>
          <w:rFonts w:ascii="Arial" w:hAnsi="Arial" w:cs="Arial"/>
          <w:i/>
          <w:sz w:val="20"/>
          <w:szCs w:val="20"/>
        </w:rPr>
        <w:t>u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1"/>
          <w:sz w:val="20"/>
          <w:szCs w:val="20"/>
        </w:rPr>
        <w:t>a</w:t>
      </w:r>
      <w:r w:rsidRPr="00EC48B3">
        <w:rPr>
          <w:rFonts w:ascii="Arial" w:hAnsi="Arial" w:cs="Arial"/>
          <w:i/>
          <w:sz w:val="20"/>
          <w:szCs w:val="20"/>
        </w:rPr>
        <w:t xml:space="preserve">re </w:t>
      </w:r>
      <w:r w:rsidRPr="00EC48B3">
        <w:rPr>
          <w:rFonts w:ascii="Arial" w:hAnsi="Arial" w:cs="Arial"/>
          <w:i/>
          <w:spacing w:val="-1"/>
          <w:sz w:val="20"/>
          <w:szCs w:val="20"/>
        </w:rPr>
        <w:t>a</w:t>
      </w:r>
      <w:r w:rsidRPr="00EC48B3">
        <w:rPr>
          <w:rFonts w:ascii="Arial" w:hAnsi="Arial" w:cs="Arial"/>
          <w:i/>
          <w:spacing w:val="1"/>
          <w:sz w:val="20"/>
          <w:szCs w:val="20"/>
        </w:rPr>
        <w:t>p</w:t>
      </w:r>
      <w:r w:rsidRPr="00EC48B3">
        <w:rPr>
          <w:rFonts w:ascii="Arial" w:hAnsi="Arial" w:cs="Arial"/>
          <w:i/>
          <w:spacing w:val="-1"/>
          <w:sz w:val="20"/>
          <w:szCs w:val="20"/>
        </w:rPr>
        <w:t>p</w:t>
      </w:r>
      <w:r w:rsidRPr="00EC48B3">
        <w:rPr>
          <w:rFonts w:ascii="Arial" w:hAnsi="Arial" w:cs="Arial"/>
          <w:i/>
          <w:spacing w:val="4"/>
          <w:sz w:val="20"/>
          <w:szCs w:val="20"/>
        </w:rPr>
        <w:t>l</w:t>
      </w:r>
      <w:r w:rsidRPr="00EC48B3">
        <w:rPr>
          <w:rFonts w:ascii="Arial" w:hAnsi="Arial" w:cs="Arial"/>
          <w:i/>
          <w:spacing w:val="-5"/>
          <w:sz w:val="20"/>
          <w:szCs w:val="20"/>
        </w:rPr>
        <w:t>y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pacing w:val="1"/>
          <w:sz w:val="20"/>
          <w:szCs w:val="20"/>
        </w:rPr>
        <w:t>n</w:t>
      </w:r>
      <w:r w:rsidRPr="00EC48B3">
        <w:rPr>
          <w:rFonts w:ascii="Arial" w:hAnsi="Arial" w:cs="Arial"/>
          <w:i/>
          <w:sz w:val="20"/>
          <w:szCs w:val="20"/>
        </w:rPr>
        <w:t>g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3"/>
          <w:sz w:val="20"/>
          <w:szCs w:val="20"/>
        </w:rPr>
        <w:t>f</w:t>
      </w:r>
      <w:r w:rsidRPr="00EC48B3">
        <w:rPr>
          <w:rFonts w:ascii="Arial" w:hAnsi="Arial" w:cs="Arial"/>
          <w:i/>
          <w:spacing w:val="-1"/>
          <w:sz w:val="20"/>
          <w:szCs w:val="20"/>
        </w:rPr>
        <w:t>o</w:t>
      </w:r>
      <w:r w:rsidRPr="00EC48B3">
        <w:rPr>
          <w:rFonts w:ascii="Arial" w:hAnsi="Arial" w:cs="Arial"/>
          <w:i/>
          <w:sz w:val="20"/>
          <w:szCs w:val="20"/>
        </w:rPr>
        <w:t xml:space="preserve">r </w:t>
      </w:r>
      <w:r w:rsidR="00F2467C">
        <w:rPr>
          <w:rFonts w:ascii="Arial" w:hAnsi="Arial" w:cs="Arial"/>
          <w:i/>
          <w:sz w:val="20"/>
          <w:szCs w:val="20"/>
        </w:rPr>
        <w:t>a free transcript</w:t>
      </w:r>
      <w:r w:rsidR="00782576">
        <w:rPr>
          <w:rFonts w:ascii="Arial" w:hAnsi="Arial" w:cs="Arial"/>
          <w:i/>
          <w:sz w:val="20"/>
          <w:szCs w:val="20"/>
        </w:rPr>
        <w:t xml:space="preserve"> or audio recording</w:t>
      </w:r>
      <w:r w:rsidRPr="00EC48B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3"/>
          <w:sz w:val="20"/>
          <w:szCs w:val="20"/>
        </w:rPr>
        <w:t>t</w:t>
      </w:r>
      <w:r w:rsidRPr="00EC48B3">
        <w:rPr>
          <w:rFonts w:ascii="Arial" w:hAnsi="Arial" w:cs="Arial"/>
          <w:i/>
          <w:spacing w:val="-1"/>
          <w:sz w:val="20"/>
          <w:szCs w:val="20"/>
        </w:rPr>
        <w:t>h</w:t>
      </w:r>
      <w:r w:rsidRPr="00EC48B3">
        <w:rPr>
          <w:rFonts w:ascii="Arial" w:hAnsi="Arial" w:cs="Arial"/>
          <w:i/>
          <w:sz w:val="20"/>
          <w:szCs w:val="20"/>
        </w:rPr>
        <w:t>e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2"/>
          <w:sz w:val="20"/>
          <w:szCs w:val="20"/>
        </w:rPr>
        <w:t>r</w:t>
      </w:r>
      <w:r w:rsidRPr="00EC48B3">
        <w:rPr>
          <w:rFonts w:ascii="Arial" w:hAnsi="Arial" w:cs="Arial"/>
          <w:i/>
          <w:spacing w:val="-1"/>
          <w:sz w:val="20"/>
          <w:szCs w:val="20"/>
        </w:rPr>
        <w:t>e</w:t>
      </w:r>
      <w:r w:rsidRPr="00EC48B3">
        <w:rPr>
          <w:rFonts w:ascii="Arial" w:hAnsi="Arial" w:cs="Arial"/>
          <w:i/>
          <w:spacing w:val="2"/>
          <w:sz w:val="20"/>
          <w:szCs w:val="20"/>
        </w:rPr>
        <w:t>l</w:t>
      </w:r>
      <w:r w:rsidRPr="00EC48B3">
        <w:rPr>
          <w:rFonts w:ascii="Arial" w:hAnsi="Arial" w:cs="Arial"/>
          <w:i/>
          <w:spacing w:val="-1"/>
          <w:sz w:val="20"/>
          <w:szCs w:val="20"/>
        </w:rPr>
        <w:t>e</w:t>
      </w:r>
      <w:r w:rsidRPr="00EC48B3">
        <w:rPr>
          <w:rFonts w:ascii="Arial" w:hAnsi="Arial" w:cs="Arial"/>
          <w:i/>
          <w:sz w:val="20"/>
          <w:szCs w:val="20"/>
        </w:rPr>
        <w:t>v</w:t>
      </w:r>
      <w:r w:rsidRPr="00EC48B3">
        <w:rPr>
          <w:rFonts w:ascii="Arial" w:hAnsi="Arial" w:cs="Arial"/>
          <w:i/>
          <w:spacing w:val="1"/>
          <w:sz w:val="20"/>
          <w:szCs w:val="20"/>
        </w:rPr>
        <w:t>a</w:t>
      </w:r>
      <w:r w:rsidRPr="00EC48B3">
        <w:rPr>
          <w:rFonts w:ascii="Arial" w:hAnsi="Arial" w:cs="Arial"/>
          <w:i/>
          <w:spacing w:val="-1"/>
          <w:sz w:val="20"/>
          <w:szCs w:val="20"/>
        </w:rPr>
        <w:t>n</w:t>
      </w:r>
      <w:r w:rsidRPr="00EC48B3">
        <w:rPr>
          <w:rFonts w:ascii="Arial" w:hAnsi="Arial" w:cs="Arial"/>
          <w:i/>
          <w:sz w:val="20"/>
          <w:szCs w:val="20"/>
        </w:rPr>
        <w:t>t</w:t>
      </w:r>
      <w:r w:rsidRPr="00EC48B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z w:val="20"/>
          <w:szCs w:val="20"/>
        </w:rPr>
        <w:t>c</w:t>
      </w:r>
      <w:r w:rsidRPr="00EC48B3">
        <w:rPr>
          <w:rFonts w:ascii="Arial" w:hAnsi="Arial" w:cs="Arial"/>
          <w:i/>
          <w:spacing w:val="1"/>
          <w:sz w:val="20"/>
          <w:szCs w:val="20"/>
        </w:rPr>
        <w:t>o</w:t>
      </w:r>
      <w:r w:rsidRPr="00EC48B3">
        <w:rPr>
          <w:rFonts w:ascii="Arial" w:hAnsi="Arial" w:cs="Arial"/>
          <w:i/>
          <w:spacing w:val="-1"/>
          <w:sz w:val="20"/>
          <w:szCs w:val="20"/>
        </w:rPr>
        <w:t>u</w:t>
      </w:r>
      <w:r w:rsidRPr="00EC48B3">
        <w:rPr>
          <w:rFonts w:ascii="Arial" w:hAnsi="Arial" w:cs="Arial"/>
          <w:i/>
          <w:sz w:val="20"/>
          <w:szCs w:val="20"/>
        </w:rPr>
        <w:t xml:space="preserve">rt 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z w:val="20"/>
          <w:szCs w:val="20"/>
        </w:rPr>
        <w:t xml:space="preserve">s </w:t>
      </w:r>
      <w:r w:rsidRPr="00EC48B3">
        <w:rPr>
          <w:rFonts w:ascii="Arial" w:hAnsi="Arial" w:cs="Arial"/>
          <w:i/>
          <w:spacing w:val="1"/>
          <w:sz w:val="20"/>
          <w:szCs w:val="20"/>
        </w:rPr>
        <w:t>t</w:t>
      </w:r>
      <w:r w:rsidRPr="00EC48B3">
        <w:rPr>
          <w:rFonts w:ascii="Arial" w:hAnsi="Arial" w:cs="Arial"/>
          <w:i/>
          <w:spacing w:val="-1"/>
          <w:sz w:val="20"/>
          <w:szCs w:val="20"/>
        </w:rPr>
        <w:t>h</w:t>
      </w:r>
      <w:r w:rsidRPr="00EC48B3">
        <w:rPr>
          <w:rFonts w:ascii="Arial" w:hAnsi="Arial" w:cs="Arial"/>
          <w:i/>
          <w:sz w:val="20"/>
          <w:szCs w:val="20"/>
        </w:rPr>
        <w:t>e</w:t>
      </w:r>
      <w:r w:rsidRPr="00EC48B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-1"/>
          <w:sz w:val="20"/>
          <w:szCs w:val="20"/>
        </w:rPr>
        <w:t>o</w:t>
      </w:r>
      <w:r w:rsidRPr="00EC48B3">
        <w:rPr>
          <w:rFonts w:ascii="Arial" w:hAnsi="Arial" w:cs="Arial"/>
          <w:i/>
          <w:spacing w:val="1"/>
          <w:sz w:val="20"/>
          <w:szCs w:val="20"/>
        </w:rPr>
        <w:t>n</w:t>
      </w:r>
      <w:r w:rsidRPr="00EC48B3">
        <w:rPr>
          <w:rFonts w:ascii="Arial" w:hAnsi="Arial" w:cs="Arial"/>
          <w:i/>
          <w:sz w:val="20"/>
          <w:szCs w:val="20"/>
        </w:rPr>
        <w:t>e</w:t>
      </w:r>
      <w:r w:rsidRPr="00EC48B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-3"/>
          <w:sz w:val="20"/>
          <w:szCs w:val="20"/>
        </w:rPr>
        <w:t>w</w:t>
      </w:r>
      <w:r w:rsidRPr="00EC48B3">
        <w:rPr>
          <w:rFonts w:ascii="Arial" w:hAnsi="Arial" w:cs="Arial"/>
          <w:i/>
          <w:spacing w:val="1"/>
          <w:sz w:val="20"/>
          <w:szCs w:val="20"/>
        </w:rPr>
        <w:t>h</w:t>
      </w:r>
      <w:r w:rsidRPr="00EC48B3">
        <w:rPr>
          <w:rFonts w:ascii="Arial" w:hAnsi="Arial" w:cs="Arial"/>
          <w:i/>
          <w:spacing w:val="-1"/>
          <w:sz w:val="20"/>
          <w:szCs w:val="20"/>
        </w:rPr>
        <w:t>e</w:t>
      </w:r>
      <w:r w:rsidRPr="00EC48B3">
        <w:rPr>
          <w:rFonts w:ascii="Arial" w:hAnsi="Arial" w:cs="Arial"/>
          <w:i/>
          <w:spacing w:val="1"/>
          <w:sz w:val="20"/>
          <w:szCs w:val="20"/>
        </w:rPr>
        <w:t>r</w:t>
      </w:r>
      <w:r w:rsidRPr="00EC48B3">
        <w:rPr>
          <w:rFonts w:ascii="Arial" w:hAnsi="Arial" w:cs="Arial"/>
          <w:i/>
          <w:sz w:val="20"/>
          <w:szCs w:val="20"/>
        </w:rPr>
        <w:t>e t</w:t>
      </w:r>
      <w:r w:rsidRPr="00EC48B3">
        <w:rPr>
          <w:rFonts w:ascii="Arial" w:hAnsi="Arial" w:cs="Arial"/>
          <w:i/>
          <w:spacing w:val="-1"/>
          <w:sz w:val="20"/>
          <w:szCs w:val="20"/>
        </w:rPr>
        <w:t>h</w:t>
      </w:r>
      <w:r w:rsidRPr="00EC48B3">
        <w:rPr>
          <w:rFonts w:ascii="Arial" w:hAnsi="Arial" w:cs="Arial"/>
          <w:i/>
          <w:sz w:val="20"/>
          <w:szCs w:val="20"/>
        </w:rPr>
        <w:t>e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2"/>
          <w:sz w:val="20"/>
          <w:szCs w:val="20"/>
        </w:rPr>
        <w:t>m</w:t>
      </w:r>
      <w:r w:rsidRPr="00EC48B3">
        <w:rPr>
          <w:rFonts w:ascii="Arial" w:hAnsi="Arial" w:cs="Arial"/>
          <w:i/>
          <w:spacing w:val="-1"/>
          <w:sz w:val="20"/>
          <w:szCs w:val="20"/>
        </w:rPr>
        <w:t>a</w:t>
      </w:r>
      <w:r w:rsidRPr="00EC48B3">
        <w:rPr>
          <w:rFonts w:ascii="Arial" w:hAnsi="Arial" w:cs="Arial"/>
          <w:i/>
          <w:sz w:val="20"/>
          <w:szCs w:val="20"/>
        </w:rPr>
        <w:t>t</w:t>
      </w:r>
      <w:r w:rsidRPr="00EC48B3">
        <w:rPr>
          <w:rFonts w:ascii="Arial" w:hAnsi="Arial" w:cs="Arial"/>
          <w:i/>
          <w:spacing w:val="1"/>
          <w:sz w:val="20"/>
          <w:szCs w:val="20"/>
        </w:rPr>
        <w:t>t</w:t>
      </w:r>
      <w:r w:rsidRPr="00EC48B3">
        <w:rPr>
          <w:rFonts w:ascii="Arial" w:hAnsi="Arial" w:cs="Arial"/>
          <w:i/>
          <w:spacing w:val="-1"/>
          <w:sz w:val="20"/>
          <w:szCs w:val="20"/>
        </w:rPr>
        <w:t>e</w:t>
      </w:r>
      <w:r w:rsidRPr="00EC48B3">
        <w:rPr>
          <w:rFonts w:ascii="Arial" w:hAnsi="Arial" w:cs="Arial"/>
          <w:i/>
          <w:sz w:val="20"/>
          <w:szCs w:val="20"/>
        </w:rPr>
        <w:t>r</w:t>
      </w:r>
      <w:r w:rsidRPr="00EC48B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z w:val="20"/>
          <w:szCs w:val="20"/>
        </w:rPr>
        <w:t>w</w:t>
      </w:r>
      <w:r w:rsidRPr="00EC48B3">
        <w:rPr>
          <w:rFonts w:ascii="Arial" w:hAnsi="Arial" w:cs="Arial"/>
          <w:i/>
          <w:spacing w:val="-2"/>
          <w:sz w:val="20"/>
          <w:szCs w:val="20"/>
        </w:rPr>
        <w:t>a</w:t>
      </w:r>
      <w:r w:rsidRPr="00EC48B3">
        <w:rPr>
          <w:rFonts w:ascii="Arial" w:hAnsi="Arial" w:cs="Arial"/>
          <w:i/>
          <w:sz w:val="20"/>
          <w:szCs w:val="20"/>
        </w:rPr>
        <w:t xml:space="preserve">s </w:t>
      </w:r>
      <w:r w:rsidRPr="00EC48B3">
        <w:rPr>
          <w:rFonts w:ascii="Arial" w:hAnsi="Arial" w:cs="Arial"/>
          <w:i/>
          <w:spacing w:val="1"/>
          <w:sz w:val="20"/>
          <w:szCs w:val="20"/>
        </w:rPr>
        <w:t>he</w:t>
      </w:r>
      <w:r w:rsidRPr="00EC48B3">
        <w:rPr>
          <w:rFonts w:ascii="Arial" w:hAnsi="Arial" w:cs="Arial"/>
          <w:i/>
          <w:spacing w:val="-1"/>
          <w:sz w:val="20"/>
          <w:szCs w:val="20"/>
        </w:rPr>
        <w:t>a</w:t>
      </w:r>
      <w:r w:rsidRPr="00EC48B3">
        <w:rPr>
          <w:rFonts w:ascii="Arial" w:hAnsi="Arial" w:cs="Arial"/>
          <w:i/>
          <w:sz w:val="20"/>
          <w:szCs w:val="20"/>
        </w:rPr>
        <w:t xml:space="preserve">rd </w:t>
      </w:r>
      <w:r w:rsidRPr="00EC48B3">
        <w:rPr>
          <w:rFonts w:ascii="Arial" w:hAnsi="Arial" w:cs="Arial"/>
          <w:i/>
          <w:spacing w:val="1"/>
          <w:sz w:val="20"/>
          <w:szCs w:val="20"/>
        </w:rPr>
        <w:t>e</w:t>
      </w:r>
      <w:r w:rsidRPr="00EC48B3">
        <w:rPr>
          <w:rFonts w:ascii="Arial" w:hAnsi="Arial" w:cs="Arial"/>
          <w:i/>
          <w:sz w:val="20"/>
          <w:szCs w:val="20"/>
        </w:rPr>
        <w:t>v</w:t>
      </w:r>
      <w:r w:rsidRPr="00EC48B3">
        <w:rPr>
          <w:rFonts w:ascii="Arial" w:hAnsi="Arial" w:cs="Arial"/>
          <w:i/>
          <w:spacing w:val="-1"/>
          <w:sz w:val="20"/>
          <w:szCs w:val="20"/>
        </w:rPr>
        <w:t>e</w:t>
      </w:r>
      <w:r w:rsidRPr="00EC48B3">
        <w:rPr>
          <w:rFonts w:ascii="Arial" w:hAnsi="Arial" w:cs="Arial"/>
          <w:i/>
          <w:sz w:val="20"/>
          <w:szCs w:val="20"/>
        </w:rPr>
        <w:t>n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z w:val="20"/>
          <w:szCs w:val="20"/>
        </w:rPr>
        <w:t>f</w:t>
      </w:r>
      <w:r w:rsidRPr="00EC48B3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1"/>
          <w:sz w:val="20"/>
          <w:szCs w:val="20"/>
        </w:rPr>
        <w:t>t</w:t>
      </w:r>
      <w:r w:rsidRPr="00EC48B3">
        <w:rPr>
          <w:rFonts w:ascii="Arial" w:hAnsi="Arial" w:cs="Arial"/>
          <w:i/>
          <w:spacing w:val="-1"/>
          <w:sz w:val="20"/>
          <w:szCs w:val="20"/>
        </w:rPr>
        <w:t>h</w:t>
      </w:r>
      <w:r w:rsidRPr="00EC48B3">
        <w:rPr>
          <w:rFonts w:ascii="Arial" w:hAnsi="Arial" w:cs="Arial"/>
          <w:i/>
          <w:sz w:val="20"/>
          <w:szCs w:val="20"/>
        </w:rPr>
        <w:t>e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1"/>
          <w:sz w:val="20"/>
          <w:szCs w:val="20"/>
        </w:rPr>
        <w:t>t</w:t>
      </w:r>
      <w:r w:rsidRPr="00EC48B3">
        <w:rPr>
          <w:rFonts w:ascii="Arial" w:hAnsi="Arial" w:cs="Arial"/>
          <w:i/>
          <w:sz w:val="20"/>
          <w:szCs w:val="20"/>
        </w:rPr>
        <w:t>r</w:t>
      </w:r>
      <w:r w:rsidRPr="00EC48B3">
        <w:rPr>
          <w:rFonts w:ascii="Arial" w:hAnsi="Arial" w:cs="Arial"/>
          <w:i/>
          <w:spacing w:val="-2"/>
          <w:sz w:val="20"/>
          <w:szCs w:val="20"/>
        </w:rPr>
        <w:t>a</w:t>
      </w:r>
      <w:r w:rsidRPr="00EC48B3">
        <w:rPr>
          <w:rFonts w:ascii="Arial" w:hAnsi="Arial" w:cs="Arial"/>
          <w:i/>
          <w:spacing w:val="-1"/>
          <w:sz w:val="20"/>
          <w:szCs w:val="20"/>
        </w:rPr>
        <w:t>n</w:t>
      </w:r>
      <w:r w:rsidRPr="00EC48B3">
        <w:rPr>
          <w:rFonts w:ascii="Arial" w:hAnsi="Arial" w:cs="Arial"/>
          <w:i/>
          <w:sz w:val="20"/>
          <w:szCs w:val="20"/>
        </w:rPr>
        <w:t>scr</w:t>
      </w:r>
      <w:r w:rsidRPr="00EC48B3">
        <w:rPr>
          <w:rFonts w:ascii="Arial" w:hAnsi="Arial" w:cs="Arial"/>
          <w:i/>
          <w:spacing w:val="1"/>
          <w:sz w:val="20"/>
          <w:szCs w:val="20"/>
        </w:rPr>
        <w:t>i</w:t>
      </w:r>
      <w:r w:rsidRPr="00EC48B3">
        <w:rPr>
          <w:rFonts w:ascii="Arial" w:hAnsi="Arial" w:cs="Arial"/>
          <w:i/>
          <w:spacing w:val="-1"/>
          <w:sz w:val="20"/>
          <w:szCs w:val="20"/>
        </w:rPr>
        <w:t>p</w:t>
      </w:r>
      <w:r w:rsidRPr="00EC48B3">
        <w:rPr>
          <w:rFonts w:ascii="Arial" w:hAnsi="Arial" w:cs="Arial"/>
          <w:i/>
          <w:sz w:val="20"/>
          <w:szCs w:val="20"/>
        </w:rPr>
        <w:t>t</w:t>
      </w:r>
      <w:r w:rsidRPr="00EC48B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z w:val="20"/>
          <w:szCs w:val="20"/>
        </w:rPr>
        <w:t>s r</w:t>
      </w:r>
      <w:r w:rsidRPr="00EC48B3">
        <w:rPr>
          <w:rFonts w:ascii="Arial" w:hAnsi="Arial" w:cs="Arial"/>
          <w:i/>
          <w:spacing w:val="-2"/>
          <w:sz w:val="20"/>
          <w:szCs w:val="20"/>
        </w:rPr>
        <w:t>e</w:t>
      </w:r>
      <w:r w:rsidRPr="00EC48B3">
        <w:rPr>
          <w:rFonts w:ascii="Arial" w:hAnsi="Arial" w:cs="Arial"/>
          <w:i/>
          <w:spacing w:val="1"/>
          <w:sz w:val="20"/>
          <w:szCs w:val="20"/>
        </w:rPr>
        <w:t>q</w:t>
      </w:r>
      <w:r w:rsidRPr="00EC48B3">
        <w:rPr>
          <w:rFonts w:ascii="Arial" w:hAnsi="Arial" w:cs="Arial"/>
          <w:i/>
          <w:spacing w:val="-1"/>
          <w:sz w:val="20"/>
          <w:szCs w:val="20"/>
        </w:rPr>
        <w:t>u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z w:val="20"/>
          <w:szCs w:val="20"/>
        </w:rPr>
        <w:t>red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3"/>
          <w:sz w:val="20"/>
          <w:szCs w:val="20"/>
        </w:rPr>
        <w:t>f</w:t>
      </w:r>
      <w:r w:rsidRPr="00EC48B3">
        <w:rPr>
          <w:rFonts w:ascii="Arial" w:hAnsi="Arial" w:cs="Arial"/>
          <w:i/>
          <w:spacing w:val="-1"/>
          <w:sz w:val="20"/>
          <w:szCs w:val="20"/>
        </w:rPr>
        <w:t>o</w:t>
      </w:r>
      <w:r w:rsidRPr="00EC48B3">
        <w:rPr>
          <w:rFonts w:ascii="Arial" w:hAnsi="Arial" w:cs="Arial"/>
          <w:i/>
          <w:sz w:val="20"/>
          <w:szCs w:val="20"/>
        </w:rPr>
        <w:t>r</w:t>
      </w:r>
      <w:r w:rsidRPr="00EC48B3">
        <w:rPr>
          <w:rFonts w:ascii="Arial" w:hAnsi="Arial" w:cs="Arial"/>
          <w:i/>
          <w:spacing w:val="5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-1"/>
          <w:sz w:val="20"/>
          <w:szCs w:val="20"/>
        </w:rPr>
        <w:t>a</w:t>
      </w:r>
      <w:r w:rsidRPr="00EC48B3">
        <w:rPr>
          <w:rFonts w:ascii="Arial" w:hAnsi="Arial" w:cs="Arial"/>
          <w:i/>
          <w:sz w:val="20"/>
          <w:szCs w:val="20"/>
        </w:rPr>
        <w:t>n</w:t>
      </w:r>
      <w:r w:rsidRPr="00EC48B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-1"/>
          <w:sz w:val="20"/>
          <w:szCs w:val="20"/>
        </w:rPr>
        <w:t>a</w:t>
      </w:r>
      <w:r w:rsidRPr="00EC48B3">
        <w:rPr>
          <w:rFonts w:ascii="Arial" w:hAnsi="Arial" w:cs="Arial"/>
          <w:i/>
          <w:spacing w:val="1"/>
          <w:sz w:val="20"/>
          <w:szCs w:val="20"/>
        </w:rPr>
        <w:t>p</w:t>
      </w:r>
      <w:r w:rsidRPr="00EC48B3">
        <w:rPr>
          <w:rFonts w:ascii="Arial" w:hAnsi="Arial" w:cs="Arial"/>
          <w:i/>
          <w:spacing w:val="-1"/>
          <w:sz w:val="20"/>
          <w:szCs w:val="20"/>
        </w:rPr>
        <w:t>p</w:t>
      </w:r>
      <w:r w:rsidRPr="00EC48B3">
        <w:rPr>
          <w:rFonts w:ascii="Arial" w:hAnsi="Arial" w:cs="Arial"/>
          <w:i/>
          <w:spacing w:val="1"/>
          <w:sz w:val="20"/>
          <w:szCs w:val="20"/>
        </w:rPr>
        <w:t>e</w:t>
      </w:r>
      <w:r w:rsidRPr="00EC48B3">
        <w:rPr>
          <w:rFonts w:ascii="Arial" w:hAnsi="Arial" w:cs="Arial"/>
          <w:i/>
          <w:spacing w:val="-1"/>
          <w:sz w:val="20"/>
          <w:szCs w:val="20"/>
        </w:rPr>
        <w:t>a</w:t>
      </w:r>
      <w:r w:rsidRPr="00EC48B3">
        <w:rPr>
          <w:rFonts w:ascii="Arial" w:hAnsi="Arial" w:cs="Arial"/>
          <w:i/>
          <w:sz w:val="20"/>
          <w:szCs w:val="20"/>
        </w:rPr>
        <w:t>l</w:t>
      </w:r>
      <w:r w:rsidRPr="00EC48B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-1"/>
          <w:sz w:val="20"/>
          <w:szCs w:val="20"/>
        </w:rPr>
        <w:t>o</w:t>
      </w:r>
      <w:r w:rsidRPr="00EC48B3">
        <w:rPr>
          <w:rFonts w:ascii="Arial" w:hAnsi="Arial" w:cs="Arial"/>
          <w:i/>
          <w:sz w:val="20"/>
          <w:szCs w:val="20"/>
        </w:rPr>
        <w:t xml:space="preserve">r </w:t>
      </w:r>
      <w:r w:rsidRPr="00EC48B3">
        <w:rPr>
          <w:rFonts w:ascii="Arial" w:hAnsi="Arial" w:cs="Arial"/>
          <w:i/>
          <w:spacing w:val="-2"/>
          <w:sz w:val="20"/>
          <w:szCs w:val="20"/>
        </w:rPr>
        <w:t>o</w:t>
      </w:r>
      <w:r w:rsidRPr="00EC48B3">
        <w:rPr>
          <w:rFonts w:ascii="Arial" w:hAnsi="Arial" w:cs="Arial"/>
          <w:i/>
          <w:spacing w:val="3"/>
          <w:sz w:val="20"/>
          <w:szCs w:val="20"/>
        </w:rPr>
        <w:t>t</w:t>
      </w:r>
      <w:r w:rsidRPr="00EC48B3">
        <w:rPr>
          <w:rFonts w:ascii="Arial" w:hAnsi="Arial" w:cs="Arial"/>
          <w:i/>
          <w:spacing w:val="-1"/>
          <w:sz w:val="20"/>
          <w:szCs w:val="20"/>
        </w:rPr>
        <w:t>h</w:t>
      </w:r>
      <w:r w:rsidRPr="00EC48B3">
        <w:rPr>
          <w:rFonts w:ascii="Arial" w:hAnsi="Arial" w:cs="Arial"/>
          <w:i/>
          <w:spacing w:val="1"/>
          <w:sz w:val="20"/>
          <w:szCs w:val="20"/>
        </w:rPr>
        <w:t>e</w:t>
      </w:r>
      <w:r w:rsidRPr="00EC48B3">
        <w:rPr>
          <w:rFonts w:ascii="Arial" w:hAnsi="Arial" w:cs="Arial"/>
          <w:i/>
          <w:sz w:val="20"/>
          <w:szCs w:val="20"/>
        </w:rPr>
        <w:t xml:space="preserve">r </w:t>
      </w:r>
      <w:r w:rsidRPr="00EC48B3">
        <w:rPr>
          <w:rFonts w:ascii="Arial" w:hAnsi="Arial" w:cs="Arial"/>
          <w:i/>
          <w:spacing w:val="-1"/>
          <w:sz w:val="20"/>
          <w:szCs w:val="20"/>
        </w:rPr>
        <w:t>p</w:t>
      </w:r>
      <w:r w:rsidRPr="00EC48B3">
        <w:rPr>
          <w:rFonts w:ascii="Arial" w:hAnsi="Arial" w:cs="Arial"/>
          <w:i/>
          <w:spacing w:val="1"/>
          <w:sz w:val="20"/>
          <w:szCs w:val="20"/>
        </w:rPr>
        <w:t>r</w:t>
      </w:r>
      <w:r w:rsidRPr="00EC48B3">
        <w:rPr>
          <w:rFonts w:ascii="Arial" w:hAnsi="Arial" w:cs="Arial"/>
          <w:i/>
          <w:spacing w:val="-1"/>
          <w:sz w:val="20"/>
          <w:szCs w:val="20"/>
        </w:rPr>
        <w:t>o</w:t>
      </w:r>
      <w:r w:rsidRPr="00EC48B3">
        <w:rPr>
          <w:rFonts w:ascii="Arial" w:hAnsi="Arial" w:cs="Arial"/>
          <w:i/>
          <w:sz w:val="20"/>
          <w:szCs w:val="20"/>
        </w:rPr>
        <w:t>c</w:t>
      </w:r>
      <w:r w:rsidRPr="00EC48B3">
        <w:rPr>
          <w:rFonts w:ascii="Arial" w:hAnsi="Arial" w:cs="Arial"/>
          <w:i/>
          <w:spacing w:val="1"/>
          <w:sz w:val="20"/>
          <w:szCs w:val="20"/>
        </w:rPr>
        <w:t>e</w:t>
      </w:r>
      <w:r w:rsidRPr="00EC48B3">
        <w:rPr>
          <w:rFonts w:ascii="Arial" w:hAnsi="Arial" w:cs="Arial"/>
          <w:i/>
          <w:spacing w:val="-1"/>
          <w:sz w:val="20"/>
          <w:szCs w:val="20"/>
        </w:rPr>
        <w:t>ed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pacing w:val="1"/>
          <w:sz w:val="20"/>
          <w:szCs w:val="20"/>
        </w:rPr>
        <w:t>n</w:t>
      </w:r>
      <w:r w:rsidRPr="00EC48B3">
        <w:rPr>
          <w:rFonts w:ascii="Arial" w:hAnsi="Arial" w:cs="Arial"/>
          <w:i/>
          <w:sz w:val="20"/>
          <w:szCs w:val="20"/>
        </w:rPr>
        <w:t>g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z w:val="20"/>
          <w:szCs w:val="20"/>
        </w:rPr>
        <w:t>n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z w:val="20"/>
          <w:szCs w:val="20"/>
        </w:rPr>
        <w:t>a</w:t>
      </w:r>
      <w:r w:rsidRPr="00EC48B3">
        <w:rPr>
          <w:rFonts w:ascii="Arial" w:hAnsi="Arial" w:cs="Arial"/>
          <w:i/>
          <w:spacing w:val="-1"/>
          <w:sz w:val="20"/>
          <w:szCs w:val="20"/>
        </w:rPr>
        <w:t xml:space="preserve"> d</w:t>
      </w:r>
      <w:r w:rsidRPr="00EC48B3">
        <w:rPr>
          <w:rFonts w:ascii="Arial" w:hAnsi="Arial" w:cs="Arial"/>
          <w:i/>
          <w:spacing w:val="2"/>
          <w:sz w:val="20"/>
          <w:szCs w:val="20"/>
        </w:rPr>
        <w:t>i</w:t>
      </w:r>
      <w:r w:rsidRPr="00EC48B3">
        <w:rPr>
          <w:rFonts w:ascii="Arial" w:hAnsi="Arial" w:cs="Arial"/>
          <w:i/>
          <w:sz w:val="20"/>
          <w:szCs w:val="20"/>
        </w:rPr>
        <w:t>f</w:t>
      </w:r>
      <w:r w:rsidRPr="00EC48B3">
        <w:rPr>
          <w:rFonts w:ascii="Arial" w:hAnsi="Arial" w:cs="Arial"/>
          <w:i/>
          <w:spacing w:val="3"/>
          <w:sz w:val="20"/>
          <w:szCs w:val="20"/>
        </w:rPr>
        <w:t>f</w:t>
      </w:r>
      <w:r w:rsidRPr="00EC48B3">
        <w:rPr>
          <w:rFonts w:ascii="Arial" w:hAnsi="Arial" w:cs="Arial"/>
          <w:i/>
          <w:spacing w:val="-1"/>
          <w:sz w:val="20"/>
          <w:szCs w:val="20"/>
        </w:rPr>
        <w:t>e</w:t>
      </w:r>
      <w:r w:rsidRPr="00EC48B3">
        <w:rPr>
          <w:rFonts w:ascii="Arial" w:hAnsi="Arial" w:cs="Arial"/>
          <w:i/>
          <w:sz w:val="20"/>
          <w:szCs w:val="20"/>
        </w:rPr>
        <w:t>re</w:t>
      </w:r>
      <w:r w:rsidRPr="00EC48B3">
        <w:rPr>
          <w:rFonts w:ascii="Arial" w:hAnsi="Arial" w:cs="Arial"/>
          <w:i/>
          <w:spacing w:val="-1"/>
          <w:sz w:val="20"/>
          <w:szCs w:val="20"/>
        </w:rPr>
        <w:t>n</w:t>
      </w:r>
      <w:r w:rsidRPr="00EC48B3">
        <w:rPr>
          <w:rFonts w:ascii="Arial" w:hAnsi="Arial" w:cs="Arial"/>
          <w:i/>
          <w:sz w:val="20"/>
          <w:szCs w:val="20"/>
        </w:rPr>
        <w:t>t</w:t>
      </w:r>
      <w:r w:rsidRPr="00EC48B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C48B3">
        <w:rPr>
          <w:rFonts w:ascii="Arial" w:hAnsi="Arial" w:cs="Arial"/>
          <w:i/>
          <w:sz w:val="20"/>
          <w:szCs w:val="20"/>
        </w:rPr>
        <w:t>c</w:t>
      </w:r>
      <w:r w:rsidRPr="00EC48B3">
        <w:rPr>
          <w:rFonts w:ascii="Arial" w:hAnsi="Arial" w:cs="Arial"/>
          <w:i/>
          <w:spacing w:val="-1"/>
          <w:sz w:val="20"/>
          <w:szCs w:val="20"/>
        </w:rPr>
        <w:t>o</w:t>
      </w:r>
      <w:r w:rsidRPr="00EC48B3">
        <w:rPr>
          <w:rFonts w:ascii="Arial" w:hAnsi="Arial" w:cs="Arial"/>
          <w:i/>
          <w:spacing w:val="1"/>
          <w:sz w:val="20"/>
          <w:szCs w:val="20"/>
        </w:rPr>
        <w:t>u</w:t>
      </w:r>
      <w:r w:rsidRPr="00EC48B3">
        <w:rPr>
          <w:rFonts w:ascii="Arial" w:hAnsi="Arial" w:cs="Arial"/>
          <w:i/>
          <w:sz w:val="20"/>
          <w:szCs w:val="20"/>
        </w:rPr>
        <w:t>rt</w:t>
      </w:r>
    </w:p>
    <w:p w:rsidR="00EC48B3" w:rsidRDefault="00EC48B3" w:rsidP="008D4699">
      <w:pPr>
        <w:widowControl w:val="0"/>
        <w:autoSpaceDE w:val="0"/>
        <w:autoSpaceDN w:val="0"/>
        <w:adjustRightInd w:val="0"/>
        <w:spacing w:after="0" w:line="240" w:lineRule="auto"/>
        <w:ind w:left="100" w:right="2396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65F4A" w:rsidRPr="00EB3492" w:rsidRDefault="00DD5912" w:rsidP="00450BF7">
      <w:pPr>
        <w:widowControl w:val="0"/>
        <w:autoSpaceDE w:val="0"/>
        <w:autoSpaceDN w:val="0"/>
        <w:adjustRightInd w:val="0"/>
        <w:spacing w:after="0" w:line="240" w:lineRule="auto"/>
        <w:ind w:right="23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 w:rsidRPr="00EB3492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E65F4A" w:rsidRPr="00EB3492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 w:rsidRPr="00EB3492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="00800AB1" w:rsidRPr="00EB349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800AB1" w:rsidRPr="00EB3492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800AB1" w:rsidRPr="00EB3492">
        <w:rPr>
          <w:rFonts w:ascii="Arial" w:hAnsi="Arial" w:cs="Arial"/>
          <w:b/>
          <w:bCs/>
          <w:sz w:val="24"/>
          <w:szCs w:val="24"/>
        </w:rPr>
        <w:t>pl</w:t>
      </w:r>
      <w:r w:rsidR="00800AB1" w:rsidRPr="00EB349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800AB1" w:rsidRPr="00EB3492">
        <w:rPr>
          <w:rFonts w:ascii="Arial" w:hAnsi="Arial" w:cs="Arial"/>
          <w:b/>
          <w:bCs/>
          <w:spacing w:val="-4"/>
          <w:sz w:val="24"/>
          <w:szCs w:val="24"/>
        </w:rPr>
        <w:t>y</w:t>
      </w:r>
      <w:r w:rsidR="00800AB1" w:rsidRPr="00EB3492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800AB1" w:rsidRPr="00EB3492">
        <w:rPr>
          <w:rFonts w:ascii="Arial" w:hAnsi="Arial" w:cs="Arial"/>
          <w:b/>
          <w:bCs/>
          <w:sz w:val="24"/>
          <w:szCs w:val="24"/>
        </w:rPr>
        <w:t>e</w:t>
      </w:r>
      <w:r w:rsidR="00800AB1" w:rsidRPr="00EB349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800AB1" w:rsidRPr="00EB3492">
        <w:rPr>
          <w:rFonts w:ascii="Arial" w:hAnsi="Arial" w:cs="Arial"/>
          <w:b/>
          <w:bCs/>
          <w:sz w:val="24"/>
          <w:szCs w:val="24"/>
        </w:rPr>
        <w:t>t</w:t>
      </w:r>
    </w:p>
    <w:p w:rsidR="00F134EE" w:rsidRPr="00EB3492" w:rsidRDefault="00F134EE" w:rsidP="00450BF7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 w:rsidRPr="00EB3492">
        <w:rPr>
          <w:rFonts w:ascii="Arial" w:hAnsi="Arial" w:cs="Arial"/>
          <w:position w:val="-1"/>
          <w:sz w:val="24"/>
          <w:szCs w:val="24"/>
        </w:rPr>
        <w:t>I am</w:t>
      </w:r>
      <w:r w:rsidR="00E65F4A" w:rsidRPr="00EB3492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E65F4A" w:rsidRPr="00EB3492">
        <w:rPr>
          <w:rFonts w:ascii="Arial" w:hAnsi="Arial" w:cs="Arial"/>
          <w:position w:val="-1"/>
          <w:sz w:val="24"/>
          <w:szCs w:val="24"/>
        </w:rPr>
        <w:t>c</w:t>
      </w:r>
      <w:r w:rsidR="00E65F4A" w:rsidRPr="00EB3492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="00E65F4A" w:rsidRPr="00EB3492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="00E65F4A" w:rsidRPr="00EB3492">
        <w:rPr>
          <w:rFonts w:ascii="Arial" w:hAnsi="Arial" w:cs="Arial"/>
          <w:position w:val="-1"/>
          <w:sz w:val="24"/>
          <w:szCs w:val="24"/>
        </w:rPr>
        <w:t>re</w:t>
      </w:r>
      <w:r w:rsidR="00E65F4A" w:rsidRPr="00EB3492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="00E65F4A" w:rsidRPr="00EB3492">
        <w:rPr>
          <w:rFonts w:ascii="Arial" w:hAnsi="Arial" w:cs="Arial"/>
          <w:position w:val="-1"/>
          <w:sz w:val="24"/>
          <w:szCs w:val="24"/>
        </w:rPr>
        <w:t>t</w:t>
      </w:r>
      <w:r w:rsidR="00E65F4A" w:rsidRPr="00EB3492">
        <w:rPr>
          <w:rFonts w:ascii="Arial" w:hAnsi="Arial" w:cs="Arial"/>
          <w:spacing w:val="5"/>
          <w:position w:val="-1"/>
          <w:sz w:val="24"/>
          <w:szCs w:val="24"/>
        </w:rPr>
        <w:t>l</w:t>
      </w:r>
      <w:r w:rsidR="00E65F4A" w:rsidRPr="00EB3492">
        <w:rPr>
          <w:rFonts w:ascii="Arial" w:hAnsi="Arial" w:cs="Arial"/>
          <w:position w:val="-1"/>
          <w:sz w:val="24"/>
          <w:szCs w:val="24"/>
        </w:rPr>
        <w:t>y</w:t>
      </w:r>
      <w:r w:rsidR="00E65F4A" w:rsidRPr="00EB3492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="00E65F4A" w:rsidRPr="00EB3492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="00E65F4A" w:rsidRPr="00EB3492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="00E65F4A" w:rsidRPr="00EB3492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="00E65F4A" w:rsidRPr="00EB3492">
        <w:rPr>
          <w:rFonts w:ascii="Arial" w:hAnsi="Arial" w:cs="Arial"/>
          <w:spacing w:val="2"/>
          <w:position w:val="-1"/>
          <w:sz w:val="24"/>
          <w:szCs w:val="24"/>
        </w:rPr>
        <w:t>l</w:t>
      </w:r>
      <w:r w:rsidR="00E65F4A" w:rsidRPr="00EB3492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E65F4A" w:rsidRPr="00EB3492">
        <w:rPr>
          <w:rFonts w:ascii="Arial" w:hAnsi="Arial" w:cs="Arial"/>
          <w:spacing w:val="-2"/>
          <w:position w:val="-1"/>
          <w:sz w:val="24"/>
          <w:szCs w:val="24"/>
        </w:rPr>
        <w:t>y</w:t>
      </w:r>
      <w:r w:rsidR="00E65F4A" w:rsidRPr="00EB3492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E65F4A" w:rsidRPr="00EB3492">
        <w:rPr>
          <w:rFonts w:ascii="Arial" w:hAnsi="Arial" w:cs="Arial"/>
          <w:position w:val="-1"/>
          <w:sz w:val="24"/>
          <w:szCs w:val="24"/>
        </w:rPr>
        <w:t>d</w:t>
      </w:r>
      <w:r w:rsidR="00E65F4A" w:rsidRPr="00EB3492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-1"/>
          <w:sz w:val="24"/>
          <w:szCs w:val="24"/>
        </w:rPr>
        <w:t>o</w:t>
      </w:r>
      <w:r w:rsidRPr="00EB3492">
        <w:rPr>
          <w:rFonts w:ascii="Arial" w:hAnsi="Arial" w:cs="Arial"/>
          <w:sz w:val="24"/>
          <w:szCs w:val="24"/>
        </w:rPr>
        <w:t>n</w:t>
      </w:r>
      <w:r w:rsidRPr="00EB3492">
        <w:rPr>
          <w:rFonts w:ascii="Arial" w:hAnsi="Arial" w:cs="Arial"/>
          <w:spacing w:val="1"/>
          <w:sz w:val="24"/>
          <w:szCs w:val="24"/>
        </w:rPr>
        <w:t xml:space="preserve"> </w:t>
      </w:r>
      <w:r w:rsidRPr="00EB3492">
        <w:rPr>
          <w:rFonts w:ascii="Arial" w:hAnsi="Arial" w:cs="Arial"/>
          <w:sz w:val="24"/>
          <w:szCs w:val="24"/>
        </w:rPr>
        <w:t>a</w:t>
      </w:r>
    </w:p>
    <w:p w:rsidR="00F134EE" w:rsidRPr="00EB3492" w:rsidRDefault="00F134EE" w:rsidP="00C500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1" w:lineRule="exact"/>
        <w:ind w:left="709" w:right="-20"/>
        <w:rPr>
          <w:rFonts w:ascii="Arial" w:hAnsi="Arial" w:cs="Arial"/>
          <w:sz w:val="24"/>
          <w:szCs w:val="24"/>
        </w:rPr>
      </w:pPr>
      <w:r w:rsidRPr="00EB3492">
        <w:rPr>
          <w:rFonts w:ascii="Arial" w:hAnsi="Arial" w:cs="Arial"/>
          <w:sz w:val="24"/>
          <w:szCs w:val="24"/>
        </w:rPr>
        <w:t>[</w:t>
      </w:r>
      <w:r w:rsidRPr="00EB3492">
        <w:rPr>
          <w:rFonts w:ascii="Arial" w:hAnsi="Arial" w:cs="Arial"/>
          <w:sz w:val="24"/>
          <w:szCs w:val="24"/>
        </w:rPr>
        <w:tab/>
        <w:t>]</w:t>
      </w:r>
      <w:r w:rsidRPr="00EB3492">
        <w:rPr>
          <w:rFonts w:ascii="Arial" w:hAnsi="Arial" w:cs="Arial"/>
          <w:spacing w:val="-3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3"/>
          <w:sz w:val="24"/>
          <w:szCs w:val="24"/>
        </w:rPr>
        <w:t>f</w:t>
      </w:r>
      <w:r w:rsidRPr="00EB3492">
        <w:rPr>
          <w:rFonts w:ascii="Arial" w:hAnsi="Arial" w:cs="Arial"/>
          <w:spacing w:val="-1"/>
          <w:sz w:val="24"/>
          <w:szCs w:val="24"/>
        </w:rPr>
        <w:t>u</w:t>
      </w:r>
      <w:r w:rsidRPr="00EB3492">
        <w:rPr>
          <w:rFonts w:ascii="Arial" w:hAnsi="Arial" w:cs="Arial"/>
          <w:sz w:val="24"/>
          <w:szCs w:val="24"/>
        </w:rPr>
        <w:t>ll</w:t>
      </w:r>
      <w:r w:rsidRPr="00EB3492">
        <w:rPr>
          <w:rFonts w:ascii="Arial" w:hAnsi="Arial" w:cs="Arial"/>
          <w:spacing w:val="1"/>
          <w:sz w:val="24"/>
          <w:szCs w:val="24"/>
        </w:rPr>
        <w:t xml:space="preserve"> </w:t>
      </w:r>
      <w:r w:rsidRPr="00EB3492">
        <w:rPr>
          <w:rFonts w:ascii="Arial" w:hAnsi="Arial" w:cs="Arial"/>
          <w:spacing w:val="-1"/>
          <w:sz w:val="24"/>
          <w:szCs w:val="24"/>
        </w:rPr>
        <w:t>t</w:t>
      </w:r>
      <w:r w:rsidRPr="00EB3492">
        <w:rPr>
          <w:rFonts w:ascii="Arial" w:hAnsi="Arial" w:cs="Arial"/>
          <w:sz w:val="24"/>
          <w:szCs w:val="24"/>
        </w:rPr>
        <w:t>i</w:t>
      </w:r>
      <w:r w:rsidRPr="00EB3492">
        <w:rPr>
          <w:rFonts w:ascii="Arial" w:hAnsi="Arial" w:cs="Arial"/>
          <w:spacing w:val="1"/>
          <w:sz w:val="24"/>
          <w:szCs w:val="24"/>
        </w:rPr>
        <w:t>m</w:t>
      </w:r>
      <w:r w:rsidRPr="00EB3492">
        <w:rPr>
          <w:rFonts w:ascii="Arial" w:hAnsi="Arial" w:cs="Arial"/>
          <w:sz w:val="24"/>
          <w:szCs w:val="24"/>
        </w:rPr>
        <w:t>e</w:t>
      </w:r>
    </w:p>
    <w:p w:rsidR="00F134EE" w:rsidRPr="00EB3492" w:rsidRDefault="00F134EE" w:rsidP="00C50038">
      <w:pPr>
        <w:widowControl w:val="0"/>
        <w:tabs>
          <w:tab w:val="left" w:pos="1140"/>
        </w:tabs>
        <w:autoSpaceDE w:val="0"/>
        <w:autoSpaceDN w:val="0"/>
        <w:adjustRightInd w:val="0"/>
        <w:spacing w:before="4" w:after="0" w:line="240" w:lineRule="auto"/>
        <w:ind w:left="709" w:right="-20"/>
        <w:rPr>
          <w:rFonts w:ascii="Arial" w:hAnsi="Arial" w:cs="Arial"/>
          <w:sz w:val="24"/>
          <w:szCs w:val="24"/>
        </w:rPr>
      </w:pPr>
      <w:r w:rsidRPr="00EB3492">
        <w:rPr>
          <w:rFonts w:ascii="Arial" w:hAnsi="Arial" w:cs="Arial"/>
          <w:sz w:val="24"/>
          <w:szCs w:val="24"/>
        </w:rPr>
        <w:t>[</w:t>
      </w:r>
      <w:r w:rsidRPr="00EB3492">
        <w:rPr>
          <w:rFonts w:ascii="Arial" w:hAnsi="Arial" w:cs="Arial"/>
          <w:sz w:val="24"/>
          <w:szCs w:val="24"/>
        </w:rPr>
        <w:tab/>
        <w:t>]</w:t>
      </w:r>
      <w:r w:rsidRPr="00EB3492">
        <w:rPr>
          <w:rFonts w:ascii="Arial" w:hAnsi="Arial" w:cs="Arial"/>
          <w:spacing w:val="-1"/>
          <w:sz w:val="24"/>
          <w:szCs w:val="24"/>
        </w:rPr>
        <w:t xml:space="preserve"> pa</w:t>
      </w:r>
      <w:r w:rsidRPr="00EB3492">
        <w:rPr>
          <w:rFonts w:ascii="Arial" w:hAnsi="Arial" w:cs="Arial"/>
          <w:sz w:val="24"/>
          <w:szCs w:val="24"/>
        </w:rPr>
        <w:t>r</w:t>
      </w:r>
      <w:r w:rsidRPr="00EB3492">
        <w:rPr>
          <w:rFonts w:ascii="Arial" w:hAnsi="Arial" w:cs="Arial"/>
          <w:spacing w:val="1"/>
          <w:sz w:val="24"/>
          <w:szCs w:val="24"/>
        </w:rPr>
        <w:t>t</w:t>
      </w:r>
      <w:r w:rsidRPr="00EB3492">
        <w:rPr>
          <w:rFonts w:ascii="Arial" w:hAnsi="Arial" w:cs="Arial"/>
          <w:spacing w:val="-1"/>
          <w:sz w:val="24"/>
          <w:szCs w:val="24"/>
        </w:rPr>
        <w:t>-</w:t>
      </w:r>
      <w:r w:rsidRPr="00EB3492">
        <w:rPr>
          <w:rFonts w:ascii="Arial" w:hAnsi="Arial" w:cs="Arial"/>
          <w:sz w:val="24"/>
          <w:szCs w:val="24"/>
        </w:rPr>
        <w:t>t</w:t>
      </w:r>
      <w:r w:rsidRPr="00EB3492">
        <w:rPr>
          <w:rFonts w:ascii="Arial" w:hAnsi="Arial" w:cs="Arial"/>
          <w:spacing w:val="2"/>
          <w:sz w:val="24"/>
          <w:szCs w:val="24"/>
        </w:rPr>
        <w:t>i</w:t>
      </w:r>
      <w:r w:rsidRPr="00EB3492">
        <w:rPr>
          <w:rFonts w:ascii="Arial" w:hAnsi="Arial" w:cs="Arial"/>
          <w:spacing w:val="1"/>
          <w:sz w:val="24"/>
          <w:szCs w:val="24"/>
        </w:rPr>
        <w:t>m</w:t>
      </w:r>
      <w:r w:rsidRPr="00EB3492">
        <w:rPr>
          <w:rFonts w:ascii="Arial" w:hAnsi="Arial" w:cs="Arial"/>
          <w:sz w:val="24"/>
          <w:szCs w:val="24"/>
        </w:rPr>
        <w:t>e</w:t>
      </w:r>
    </w:p>
    <w:p w:rsidR="00F134EE" w:rsidRDefault="00F134EE" w:rsidP="00C5003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propr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te</w:t>
      </w:r>
      <w:r>
        <w:rPr>
          <w:rFonts w:ascii="Arial" w:hAnsi="Arial" w:cs="Arial"/>
          <w:sz w:val="24"/>
          <w:szCs w:val="24"/>
        </w:rPr>
        <w:t>)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position w:val="11"/>
          <w:sz w:val="16"/>
          <w:szCs w:val="16"/>
        </w:rPr>
        <w:t>#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 w:rsidP="00F134EE">
      <w:pPr>
        <w:widowControl w:val="0"/>
        <w:tabs>
          <w:tab w:val="left" w:pos="820"/>
          <w:tab w:val="left" w:pos="1140"/>
        </w:tabs>
        <w:autoSpaceDE w:val="0"/>
        <w:autoSpaceDN w:val="0"/>
        <w:adjustRightInd w:val="0"/>
        <w:spacing w:after="0" w:line="344" w:lineRule="auto"/>
        <w:ind w:left="100" w:right="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5F4A" w:rsidRDefault="00E65F4A" w:rsidP="009B4075">
      <w:pPr>
        <w:keepNext/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</w:p>
    <w:p w:rsidR="00E65F4A" w:rsidRDefault="00E65F4A" w:rsidP="009B4075">
      <w:pPr>
        <w:keepNext/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 w:rsidP="00450BF7">
      <w:pPr>
        <w:widowControl w:val="0"/>
        <w:autoSpaceDE w:val="0"/>
        <w:autoSpaceDN w:val="0"/>
        <w:adjustRightInd w:val="0"/>
        <w:spacing w:after="0" w:line="359" w:lineRule="auto"/>
        <w:ind w:righ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</w:t>
      </w:r>
    </w:p>
    <w:p w:rsidR="00E65F4A" w:rsidRDefault="00E65F4A" w:rsidP="00434776">
      <w:pPr>
        <w:widowControl w:val="0"/>
        <w:autoSpaceDE w:val="0"/>
        <w:autoSpaceDN w:val="0"/>
        <w:adjustRightInd w:val="0"/>
        <w:spacing w:before="99" w:after="0" w:line="240" w:lineRule="auto"/>
        <w:ind w:left="100" w:right="6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position w:val="11"/>
          <w:sz w:val="16"/>
          <w:szCs w:val="16"/>
        </w:rPr>
        <w:t>#</w:t>
      </w:r>
      <w:r>
        <w:rPr>
          <w:rFonts w:ascii="Arial" w:hAnsi="Arial" w:cs="Arial"/>
          <w:i/>
          <w:iCs/>
          <w:spacing w:val="22"/>
          <w:position w:val="1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y</w:t>
      </w:r>
      <w:r>
        <w:rPr>
          <w:rFonts w:ascii="Arial" w:hAnsi="Arial" w:cs="Arial"/>
          <w:i/>
          <w:iCs/>
          <w:sz w:val="20"/>
          <w:szCs w:val="20"/>
        </w:rPr>
        <w:t>ou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5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il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y 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al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ers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ara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he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</w:t>
      </w:r>
    </w:p>
    <w:p w:rsidR="00E65F4A" w:rsidRDefault="00E65F4A" w:rsidP="00434776">
      <w:pPr>
        <w:widowControl w:val="0"/>
        <w:autoSpaceDE w:val="0"/>
        <w:autoSpaceDN w:val="0"/>
        <w:adjustRightInd w:val="0"/>
        <w:spacing w:before="4" w:after="0" w:line="240" w:lineRule="auto"/>
        <w:ind w:left="100" w:right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y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ari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hree m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hs</w:t>
      </w:r>
    </w:p>
    <w:p w:rsidR="00E65F4A" w:rsidRDefault="00E65F4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E65F4A" w:rsidRDefault="00DD5912" w:rsidP="00450B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8D4699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z w:val="24"/>
          <w:szCs w:val="24"/>
        </w:rPr>
        <w:t>Pensi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z w:val="24"/>
          <w:szCs w:val="24"/>
        </w:rPr>
        <w:t>ns/benefit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after="0" w:line="480" w:lineRule="auto"/>
        <w:ind w:right="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F138D4">
        <w:rPr>
          <w:rFonts w:ascii="Arial" w:hAnsi="Arial" w:cs="Arial"/>
          <w:sz w:val="24"/>
          <w:szCs w:val="24"/>
        </w:rPr>
        <w:t>/benefit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 I</w:t>
      </w:r>
      <w:r w:rsidR="00434776">
        <w:rPr>
          <w:rFonts w:ascii="Arial" w:hAnsi="Arial" w:cs="Arial"/>
          <w:spacing w:val="1"/>
          <w:sz w:val="24"/>
          <w:szCs w:val="24"/>
        </w:rPr>
        <w:t> 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F138D4">
        <w:rPr>
          <w:rFonts w:ascii="Arial" w:hAnsi="Arial" w:cs="Arial"/>
          <w:sz w:val="24"/>
          <w:szCs w:val="24"/>
        </w:rPr>
        <w:t>/benefit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pacing w:val="2"/>
          <w:sz w:val="24"/>
          <w:szCs w:val="24"/>
        </w:rPr>
        <w:t>…</w:t>
      </w:r>
      <w:r w:rsidR="00EA2737">
        <w:rPr>
          <w:rFonts w:ascii="Arial" w:hAnsi="Arial" w:cs="Arial"/>
          <w:sz w:val="24"/>
          <w:szCs w:val="24"/>
        </w:rPr>
        <w:t>…………………………………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A2737" w:rsidRDefault="00E65F4A" w:rsidP="00450BF7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pacing w:val="1"/>
          <w:sz w:val="24"/>
          <w:szCs w:val="24"/>
        </w:rPr>
        <w:t>t</w:t>
      </w:r>
      <w:r w:rsidR="00EA2737">
        <w:rPr>
          <w:rFonts w:ascii="Arial" w:hAnsi="Arial" w:cs="Arial"/>
          <w:sz w:val="24"/>
          <w:szCs w:val="24"/>
        </w:rPr>
        <w:t xml:space="preserve"> which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pacing w:val="3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…………………………..</w:t>
      </w:r>
      <w:r w:rsidR="00FF598E">
        <w:rPr>
          <w:rFonts w:ascii="Arial" w:hAnsi="Arial" w:cs="Arial"/>
          <w:sz w:val="24"/>
          <w:szCs w:val="24"/>
        </w:rPr>
        <w:t>.............</w:t>
      </w:r>
      <w:r w:rsidR="00EA2737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E65F4A" w:rsidRDefault="00DD5912" w:rsidP="00450BF7">
      <w:pPr>
        <w:widowControl w:val="0"/>
        <w:autoSpaceDE w:val="0"/>
        <w:autoSpaceDN w:val="0"/>
        <w:adjustRightInd w:val="0"/>
        <w:spacing w:before="180" w:after="0" w:line="240" w:lineRule="auto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8D4699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Sup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r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nn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tion</w:t>
      </w:r>
      <w:r w:rsidR="00F138D4">
        <w:rPr>
          <w:rFonts w:ascii="Arial" w:hAnsi="Arial" w:cs="Arial"/>
          <w:b/>
          <w:bCs/>
          <w:sz w:val="24"/>
          <w:szCs w:val="24"/>
        </w:rPr>
        <w:t>/private pension</w:t>
      </w:r>
    </w:p>
    <w:p w:rsidR="00E65F4A" w:rsidRDefault="00E65F4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F134EE" w:rsidP="00450BF7">
      <w:pPr>
        <w:widowControl w:val="0"/>
        <w:autoSpaceDE w:val="0"/>
        <w:autoSpaceDN w:val="0"/>
        <w:adjustRightInd w:val="0"/>
        <w:spacing w:before="65" w:after="0" w:line="344" w:lineRule="auto"/>
        <w:ind w:right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receive </w:t>
      </w:r>
      <w:r w:rsidR="00E65F4A">
        <w:rPr>
          <w:rFonts w:ascii="Arial" w:hAnsi="Arial" w:cs="Arial"/>
          <w:spacing w:val="-1"/>
          <w:sz w:val="24"/>
          <w:szCs w:val="24"/>
        </w:rPr>
        <w:t>$</w:t>
      </w:r>
      <w:r w:rsidR="00E65F4A">
        <w:rPr>
          <w:rFonts w:ascii="Arial" w:hAnsi="Arial" w:cs="Arial"/>
          <w:sz w:val="24"/>
          <w:szCs w:val="24"/>
        </w:rPr>
        <w:t>............</w:t>
      </w:r>
      <w:r w:rsidR="00E65F4A">
        <w:rPr>
          <w:rFonts w:ascii="Arial" w:hAnsi="Arial" w:cs="Arial"/>
          <w:spacing w:val="-2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....</w:t>
      </w:r>
      <w:r w:rsidR="00E65F4A">
        <w:rPr>
          <w:rFonts w:ascii="Arial" w:hAnsi="Arial" w:cs="Arial"/>
          <w:spacing w:val="-2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-2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.....</w:t>
      </w:r>
      <w:r w:rsidR="00E65F4A">
        <w:rPr>
          <w:rFonts w:ascii="Arial" w:hAnsi="Arial" w:cs="Arial"/>
          <w:spacing w:val="-2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..</w:t>
      </w:r>
      <w:r w:rsidR="00E65F4A">
        <w:rPr>
          <w:rFonts w:ascii="Arial" w:hAnsi="Arial" w:cs="Arial"/>
          <w:spacing w:val="1"/>
          <w:sz w:val="24"/>
          <w:szCs w:val="24"/>
        </w:rPr>
        <w:t>.</w:t>
      </w:r>
      <w:r w:rsidR="00E65F4A">
        <w:rPr>
          <w:rFonts w:ascii="Arial" w:hAnsi="Arial" w:cs="Arial"/>
          <w:spacing w:val="-1"/>
          <w:sz w:val="24"/>
          <w:szCs w:val="24"/>
        </w:rPr>
        <w:t>pe</w:t>
      </w:r>
      <w:r w:rsidR="00E65F4A">
        <w:rPr>
          <w:rFonts w:ascii="Arial" w:hAnsi="Arial" w:cs="Arial"/>
          <w:sz w:val="24"/>
          <w:szCs w:val="24"/>
        </w:rPr>
        <w:t xml:space="preserve">r </w:t>
      </w:r>
      <w:r w:rsidR="00E65F4A">
        <w:rPr>
          <w:rFonts w:ascii="Arial" w:hAnsi="Arial" w:cs="Arial"/>
          <w:spacing w:val="2"/>
          <w:sz w:val="24"/>
          <w:szCs w:val="24"/>
        </w:rPr>
        <w:t>f</w:t>
      </w:r>
      <w:r w:rsidR="00E65F4A">
        <w:rPr>
          <w:rFonts w:ascii="Arial" w:hAnsi="Arial" w:cs="Arial"/>
          <w:spacing w:val="-1"/>
          <w:sz w:val="24"/>
          <w:szCs w:val="24"/>
        </w:rPr>
        <w:t>o</w:t>
      </w:r>
      <w:r w:rsidR="00E65F4A">
        <w:rPr>
          <w:rFonts w:ascii="Arial" w:hAnsi="Arial" w:cs="Arial"/>
          <w:sz w:val="24"/>
          <w:szCs w:val="24"/>
        </w:rPr>
        <w:t>rt</w:t>
      </w:r>
      <w:r w:rsidR="00E65F4A">
        <w:rPr>
          <w:rFonts w:ascii="Arial" w:hAnsi="Arial" w:cs="Arial"/>
          <w:spacing w:val="-2"/>
          <w:sz w:val="24"/>
          <w:szCs w:val="24"/>
        </w:rPr>
        <w:t>n</w:t>
      </w:r>
      <w:r w:rsidR="00E65F4A">
        <w:rPr>
          <w:rFonts w:ascii="Arial" w:hAnsi="Arial" w:cs="Arial"/>
          <w:spacing w:val="2"/>
          <w:sz w:val="24"/>
          <w:szCs w:val="24"/>
        </w:rPr>
        <w:t>i</w:t>
      </w:r>
      <w:r w:rsidR="00E65F4A">
        <w:rPr>
          <w:rFonts w:ascii="Arial" w:hAnsi="Arial" w:cs="Arial"/>
          <w:spacing w:val="-1"/>
          <w:sz w:val="24"/>
          <w:szCs w:val="24"/>
        </w:rPr>
        <w:t>gh</w:t>
      </w:r>
      <w:r w:rsidR="00E65F4A">
        <w:rPr>
          <w:rFonts w:ascii="Arial" w:hAnsi="Arial" w:cs="Arial"/>
          <w:sz w:val="24"/>
          <w:szCs w:val="24"/>
        </w:rPr>
        <w:t>t</w:t>
      </w:r>
      <w:r w:rsidR="00E65F4A">
        <w:rPr>
          <w:rFonts w:ascii="Arial" w:hAnsi="Arial" w:cs="Arial"/>
          <w:spacing w:val="2"/>
          <w:sz w:val="24"/>
          <w:szCs w:val="24"/>
        </w:rPr>
        <w:t xml:space="preserve"> </w:t>
      </w:r>
      <w:r w:rsidR="00E65F4A">
        <w:rPr>
          <w:rFonts w:ascii="Arial" w:hAnsi="Arial" w:cs="Arial"/>
          <w:spacing w:val="3"/>
          <w:sz w:val="24"/>
          <w:szCs w:val="24"/>
        </w:rPr>
        <w:t>f</w:t>
      </w:r>
      <w:r w:rsidR="00E65F4A">
        <w:rPr>
          <w:rFonts w:ascii="Arial" w:hAnsi="Arial" w:cs="Arial"/>
          <w:sz w:val="24"/>
          <w:szCs w:val="24"/>
        </w:rPr>
        <w:t>r</w:t>
      </w:r>
      <w:r w:rsidR="00E65F4A">
        <w:rPr>
          <w:rFonts w:ascii="Arial" w:hAnsi="Arial" w:cs="Arial"/>
          <w:spacing w:val="-2"/>
          <w:sz w:val="24"/>
          <w:szCs w:val="24"/>
        </w:rPr>
        <w:t>o</w:t>
      </w:r>
      <w:r w:rsidR="00E65F4A">
        <w:rPr>
          <w:rFonts w:ascii="Arial" w:hAnsi="Arial" w:cs="Arial"/>
          <w:sz w:val="24"/>
          <w:szCs w:val="24"/>
        </w:rPr>
        <w:t>m</w:t>
      </w:r>
      <w:r w:rsidR="00E65F4A">
        <w:rPr>
          <w:rFonts w:ascii="Arial" w:hAnsi="Arial" w:cs="Arial"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sz w:val="24"/>
          <w:szCs w:val="24"/>
        </w:rPr>
        <w:t>s</w:t>
      </w:r>
      <w:r w:rsidR="00E65F4A">
        <w:rPr>
          <w:rFonts w:ascii="Arial" w:hAnsi="Arial" w:cs="Arial"/>
          <w:spacing w:val="-1"/>
          <w:sz w:val="24"/>
          <w:szCs w:val="24"/>
        </w:rPr>
        <w:t>u</w:t>
      </w:r>
      <w:r w:rsidR="00E65F4A">
        <w:rPr>
          <w:rFonts w:ascii="Arial" w:hAnsi="Arial" w:cs="Arial"/>
          <w:spacing w:val="1"/>
          <w:sz w:val="24"/>
          <w:szCs w:val="24"/>
        </w:rPr>
        <w:t>p</w:t>
      </w:r>
      <w:r w:rsidR="00E65F4A">
        <w:rPr>
          <w:rFonts w:ascii="Arial" w:hAnsi="Arial" w:cs="Arial"/>
          <w:spacing w:val="-1"/>
          <w:sz w:val="24"/>
          <w:szCs w:val="24"/>
        </w:rPr>
        <w:t>e</w:t>
      </w:r>
      <w:r w:rsidR="00E65F4A">
        <w:rPr>
          <w:rFonts w:ascii="Arial" w:hAnsi="Arial" w:cs="Arial"/>
          <w:spacing w:val="1"/>
          <w:sz w:val="24"/>
          <w:szCs w:val="24"/>
        </w:rPr>
        <w:t>r</w:t>
      </w:r>
      <w:r w:rsidR="00E65F4A">
        <w:rPr>
          <w:rFonts w:ascii="Arial" w:hAnsi="Arial" w:cs="Arial"/>
          <w:spacing w:val="-1"/>
          <w:sz w:val="24"/>
          <w:szCs w:val="24"/>
        </w:rPr>
        <w:t>a</w:t>
      </w:r>
      <w:r w:rsidR="00E65F4A">
        <w:rPr>
          <w:rFonts w:ascii="Arial" w:hAnsi="Arial" w:cs="Arial"/>
          <w:spacing w:val="1"/>
          <w:sz w:val="24"/>
          <w:szCs w:val="24"/>
        </w:rPr>
        <w:t>n</w:t>
      </w:r>
      <w:r w:rsidR="00E65F4A">
        <w:rPr>
          <w:rFonts w:ascii="Arial" w:hAnsi="Arial" w:cs="Arial"/>
          <w:spacing w:val="-1"/>
          <w:sz w:val="24"/>
          <w:szCs w:val="24"/>
        </w:rPr>
        <w:t>n</w:t>
      </w:r>
      <w:r w:rsidR="00E65F4A">
        <w:rPr>
          <w:rFonts w:ascii="Arial" w:hAnsi="Arial" w:cs="Arial"/>
          <w:spacing w:val="1"/>
          <w:sz w:val="24"/>
          <w:szCs w:val="24"/>
        </w:rPr>
        <w:t>u</w:t>
      </w:r>
      <w:r w:rsidR="00E65F4A">
        <w:rPr>
          <w:rFonts w:ascii="Arial" w:hAnsi="Arial" w:cs="Arial"/>
          <w:spacing w:val="-1"/>
          <w:sz w:val="24"/>
          <w:szCs w:val="24"/>
        </w:rPr>
        <w:t>a</w:t>
      </w:r>
      <w:r w:rsidR="00E65F4A">
        <w:rPr>
          <w:rFonts w:ascii="Arial" w:hAnsi="Arial" w:cs="Arial"/>
          <w:sz w:val="24"/>
          <w:szCs w:val="24"/>
        </w:rPr>
        <w:t>t</w:t>
      </w:r>
      <w:r w:rsidR="00E65F4A">
        <w:rPr>
          <w:rFonts w:ascii="Arial" w:hAnsi="Arial" w:cs="Arial"/>
          <w:spacing w:val="2"/>
          <w:sz w:val="24"/>
          <w:szCs w:val="24"/>
        </w:rPr>
        <w:t>i</w:t>
      </w:r>
      <w:r w:rsidR="00E65F4A">
        <w:rPr>
          <w:rFonts w:ascii="Arial" w:hAnsi="Arial" w:cs="Arial"/>
          <w:spacing w:val="-1"/>
          <w:sz w:val="24"/>
          <w:szCs w:val="24"/>
        </w:rPr>
        <w:t>on</w:t>
      </w:r>
      <w:r w:rsidR="00F138D4">
        <w:rPr>
          <w:rFonts w:ascii="Arial" w:hAnsi="Arial" w:cs="Arial"/>
          <w:spacing w:val="-1"/>
          <w:sz w:val="24"/>
          <w:szCs w:val="24"/>
        </w:rPr>
        <w:t>/private pension</w:t>
      </w:r>
      <w:r w:rsidR="00E65F4A">
        <w:rPr>
          <w:rFonts w:ascii="Arial" w:hAnsi="Arial" w:cs="Arial"/>
          <w:sz w:val="24"/>
          <w:szCs w:val="24"/>
        </w:rPr>
        <w:t>.</w:t>
      </w:r>
    </w:p>
    <w:p w:rsidR="00F134EE" w:rsidRDefault="00F138D4" w:rsidP="00450BF7">
      <w:pPr>
        <w:widowControl w:val="0"/>
        <w:autoSpaceDE w:val="0"/>
        <w:autoSpaceDN w:val="0"/>
        <w:adjustRightInd w:val="0"/>
        <w:spacing w:before="65" w:after="0" w:line="344" w:lineRule="auto"/>
        <w:ind w:right="5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paid by</w:t>
      </w:r>
      <w:r w:rsidR="00F134EE">
        <w:rPr>
          <w:rFonts w:ascii="Arial" w:hAnsi="Arial" w:cs="Arial"/>
          <w:sz w:val="24"/>
          <w:szCs w:val="24"/>
        </w:rPr>
        <w:t xml:space="preserve"> ........................................</w:t>
      </w:r>
    </w:p>
    <w:p w:rsidR="00E65F4A" w:rsidRDefault="00DD5912" w:rsidP="00450BF7">
      <w:pPr>
        <w:keepNext/>
        <w:widowControl w:val="0"/>
        <w:autoSpaceDE w:val="0"/>
        <w:autoSpaceDN w:val="0"/>
        <w:adjustRightInd w:val="0"/>
        <w:spacing w:before="180" w:after="0" w:line="240" w:lineRule="auto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8D4699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W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071F35">
        <w:rPr>
          <w:rFonts w:ascii="Arial" w:hAnsi="Arial" w:cs="Arial"/>
          <w:b/>
          <w:bCs/>
          <w:sz w:val="24"/>
          <w:szCs w:val="24"/>
        </w:rPr>
        <w:t>kers’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z w:val="24"/>
          <w:szCs w:val="24"/>
        </w:rPr>
        <w:t>c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071F35">
        <w:rPr>
          <w:rFonts w:ascii="Arial" w:hAnsi="Arial" w:cs="Arial"/>
          <w:b/>
          <w:bCs/>
          <w:sz w:val="24"/>
          <w:szCs w:val="24"/>
        </w:rPr>
        <w:t>pe</w:t>
      </w:r>
      <w:r w:rsidR="00071F35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="00071F35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071F35">
        <w:rPr>
          <w:rFonts w:ascii="Arial" w:hAnsi="Arial" w:cs="Arial"/>
          <w:b/>
          <w:bCs/>
          <w:spacing w:val="-3"/>
          <w:sz w:val="24"/>
          <w:szCs w:val="24"/>
        </w:rPr>
        <w:t>at</w:t>
      </w:r>
      <w:r w:rsidR="00071F35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z w:val="24"/>
          <w:szCs w:val="24"/>
        </w:rPr>
        <w:t>n</w:t>
      </w:r>
    </w:p>
    <w:p w:rsidR="00E65F4A" w:rsidRDefault="00E65F4A" w:rsidP="008D4699">
      <w:pPr>
        <w:keepNext/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 w:rsidP="00450BF7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F134EE">
        <w:rPr>
          <w:rFonts w:ascii="Arial" w:hAnsi="Arial" w:cs="Arial"/>
          <w:spacing w:val="-1"/>
          <w:sz w:val="24"/>
          <w:szCs w:val="24"/>
        </w:rPr>
        <w:t>$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pacing w:val="-2"/>
          <w:sz w:val="24"/>
          <w:szCs w:val="24"/>
        </w:rPr>
        <w:t>.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z w:val="24"/>
          <w:szCs w:val="24"/>
        </w:rPr>
        <w:t>.</w:t>
      </w:r>
      <w:r w:rsidR="00F134EE">
        <w:rPr>
          <w:rFonts w:ascii="Arial" w:hAnsi="Arial" w:cs="Arial"/>
          <w:spacing w:val="1"/>
          <w:sz w:val="24"/>
          <w:szCs w:val="24"/>
        </w:rPr>
        <w:t>.</w:t>
      </w:r>
      <w:r w:rsidR="00F134EE">
        <w:rPr>
          <w:rFonts w:ascii="Arial" w:hAnsi="Arial" w:cs="Arial"/>
          <w:spacing w:val="-2"/>
          <w:sz w:val="24"/>
          <w:szCs w:val="24"/>
        </w:rPr>
        <w:t>.</w:t>
      </w:r>
      <w:r w:rsidR="00FF598E">
        <w:rPr>
          <w:rFonts w:ascii="Arial" w:hAnsi="Arial" w:cs="Arial"/>
          <w:spacing w:val="-2"/>
          <w:sz w:val="24"/>
          <w:szCs w:val="24"/>
        </w:rPr>
        <w:t>per fortnight</w:t>
      </w:r>
      <w:r w:rsidR="00F134EE">
        <w:rPr>
          <w:rFonts w:ascii="Arial" w:hAnsi="Arial" w:cs="Arial"/>
          <w:spacing w:val="1"/>
          <w:sz w:val="24"/>
          <w:szCs w:val="24"/>
        </w:rPr>
        <w:t xml:space="preserve"> </w:t>
      </w:r>
      <w:r w:rsidR="00F134EE">
        <w:rPr>
          <w:rFonts w:ascii="Arial" w:hAnsi="Arial" w:cs="Arial"/>
          <w:spacing w:val="-3"/>
          <w:sz w:val="24"/>
          <w:szCs w:val="24"/>
        </w:rPr>
        <w:t>w</w:t>
      </w:r>
      <w:r w:rsidR="00F134EE">
        <w:rPr>
          <w:rFonts w:ascii="Arial" w:hAnsi="Arial" w:cs="Arial"/>
          <w:spacing w:val="1"/>
          <w:sz w:val="24"/>
          <w:szCs w:val="24"/>
        </w:rPr>
        <w:t>o</w:t>
      </w:r>
      <w:r w:rsidR="00F134EE">
        <w:rPr>
          <w:rFonts w:ascii="Arial" w:hAnsi="Arial" w:cs="Arial"/>
          <w:sz w:val="24"/>
          <w:szCs w:val="24"/>
        </w:rPr>
        <w:t>rk</w:t>
      </w:r>
      <w:r w:rsidR="00F134EE">
        <w:rPr>
          <w:rFonts w:ascii="Arial" w:hAnsi="Arial" w:cs="Arial"/>
          <w:spacing w:val="3"/>
          <w:sz w:val="24"/>
          <w:szCs w:val="24"/>
        </w:rPr>
        <w:t>e</w:t>
      </w:r>
      <w:r w:rsidR="00F134EE">
        <w:rPr>
          <w:rFonts w:ascii="Arial" w:hAnsi="Arial" w:cs="Arial"/>
          <w:sz w:val="24"/>
          <w:szCs w:val="24"/>
        </w:rPr>
        <w:t>r</w:t>
      </w:r>
      <w:r w:rsidR="00FF598E">
        <w:rPr>
          <w:rFonts w:ascii="Arial" w:hAnsi="Arial" w:cs="Arial"/>
          <w:sz w:val="24"/>
          <w:szCs w:val="24"/>
        </w:rPr>
        <w:t>s</w:t>
      </w:r>
      <w:r w:rsidR="00F134EE">
        <w:rPr>
          <w:rFonts w:ascii="Arial" w:hAnsi="Arial" w:cs="Arial"/>
          <w:sz w:val="24"/>
          <w:szCs w:val="24"/>
        </w:rPr>
        <w:t xml:space="preserve"> c</w:t>
      </w:r>
      <w:r w:rsidR="00F134EE">
        <w:rPr>
          <w:rFonts w:ascii="Arial" w:hAnsi="Arial" w:cs="Arial"/>
          <w:spacing w:val="-2"/>
          <w:sz w:val="24"/>
          <w:szCs w:val="24"/>
        </w:rPr>
        <w:t>o</w:t>
      </w:r>
      <w:r w:rsidR="00F134EE">
        <w:rPr>
          <w:rFonts w:ascii="Arial" w:hAnsi="Arial" w:cs="Arial"/>
          <w:spacing w:val="1"/>
          <w:sz w:val="24"/>
          <w:szCs w:val="24"/>
        </w:rPr>
        <w:t>mp</w:t>
      </w:r>
      <w:r w:rsidR="00F134EE">
        <w:rPr>
          <w:rFonts w:ascii="Arial" w:hAnsi="Arial" w:cs="Arial"/>
          <w:spacing w:val="-1"/>
          <w:sz w:val="24"/>
          <w:szCs w:val="24"/>
        </w:rPr>
        <w:t>en</w:t>
      </w:r>
      <w:r w:rsidR="00F134EE">
        <w:rPr>
          <w:rFonts w:ascii="Arial" w:hAnsi="Arial" w:cs="Arial"/>
          <w:spacing w:val="2"/>
          <w:sz w:val="24"/>
          <w:szCs w:val="24"/>
        </w:rPr>
        <w:t>s</w:t>
      </w:r>
      <w:r w:rsidR="00F134EE">
        <w:rPr>
          <w:rFonts w:ascii="Arial" w:hAnsi="Arial" w:cs="Arial"/>
          <w:spacing w:val="-1"/>
          <w:sz w:val="24"/>
          <w:szCs w:val="24"/>
        </w:rPr>
        <w:t>a</w:t>
      </w:r>
      <w:r w:rsidR="00F134EE">
        <w:rPr>
          <w:rFonts w:ascii="Arial" w:hAnsi="Arial" w:cs="Arial"/>
          <w:sz w:val="24"/>
          <w:szCs w:val="24"/>
        </w:rPr>
        <w:t>t</w:t>
      </w:r>
      <w:r w:rsidR="00F134EE">
        <w:rPr>
          <w:rFonts w:ascii="Arial" w:hAnsi="Arial" w:cs="Arial"/>
          <w:spacing w:val="2"/>
          <w:sz w:val="24"/>
          <w:szCs w:val="24"/>
        </w:rPr>
        <w:t>i</w:t>
      </w:r>
      <w:r w:rsidR="00F134EE">
        <w:rPr>
          <w:rFonts w:ascii="Arial" w:hAnsi="Arial" w:cs="Arial"/>
          <w:spacing w:val="-1"/>
          <w:sz w:val="24"/>
          <w:szCs w:val="24"/>
        </w:rPr>
        <w:t>o</w:t>
      </w:r>
      <w:r w:rsidR="00F134EE">
        <w:rPr>
          <w:rFonts w:ascii="Arial" w:hAnsi="Arial" w:cs="Arial"/>
          <w:sz w:val="24"/>
          <w:szCs w:val="24"/>
        </w:rPr>
        <w:t>n</w:t>
      </w:r>
      <w:r w:rsidR="00F134EE">
        <w:rPr>
          <w:rFonts w:ascii="Arial" w:hAnsi="Arial" w:cs="Arial"/>
          <w:spacing w:val="3"/>
          <w:sz w:val="24"/>
          <w:szCs w:val="24"/>
        </w:rPr>
        <w:t xml:space="preserve"> </w:t>
      </w:r>
      <w:r w:rsidR="00F134EE"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 w:rsidR="00FF598E">
        <w:rPr>
          <w:rFonts w:ascii="Arial" w:hAnsi="Arial" w:cs="Arial"/>
          <w:spacing w:val="1"/>
          <w:sz w:val="24"/>
          <w:szCs w:val="24"/>
        </w:rPr>
        <w:t>....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344" w:lineRule="auto"/>
        <w:ind w:left="140" w:right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5F4A" w:rsidRDefault="00DD5912" w:rsidP="00450BF7">
      <w:pPr>
        <w:widowControl w:val="0"/>
        <w:autoSpaceDE w:val="0"/>
        <w:autoSpaceDN w:val="0"/>
        <w:adjustRightInd w:val="0"/>
        <w:spacing w:before="180" w:after="0" w:line="240" w:lineRule="auto"/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8D4699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her in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E65F4A" w:rsidRDefault="00EA2737" w:rsidP="00EA2737">
      <w:pPr>
        <w:widowControl w:val="0"/>
        <w:autoSpaceDE w:val="0"/>
        <w:autoSpaceDN w:val="0"/>
        <w:adjustRightInd w:val="0"/>
        <w:spacing w:before="29" w:after="0" w:line="240" w:lineRule="auto"/>
        <w:ind w:righ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138D4">
        <w:rPr>
          <w:rFonts w:ascii="Arial" w:hAnsi="Arial" w:cs="Arial"/>
          <w:sz w:val="24"/>
          <w:szCs w:val="24"/>
        </w:rPr>
        <w:t xml:space="preserve"> receive </w:t>
      </w:r>
      <w:r w:rsidR="00F138D4">
        <w:rPr>
          <w:rFonts w:ascii="Arial" w:hAnsi="Arial" w:cs="Arial"/>
          <w:spacing w:val="2"/>
          <w:sz w:val="24"/>
          <w:szCs w:val="24"/>
        </w:rPr>
        <w:t>the following</w:t>
      </w:r>
      <w:r w:rsidR="00F138D4" w:rsidRPr="00F138D4">
        <w:rPr>
          <w:rFonts w:ascii="Arial" w:hAnsi="Arial" w:cs="Arial"/>
          <w:spacing w:val="1"/>
          <w:sz w:val="24"/>
          <w:szCs w:val="24"/>
        </w:rPr>
        <w:t xml:space="preserve"> </w:t>
      </w:r>
      <w:r w:rsidR="00F138D4">
        <w:rPr>
          <w:rFonts w:ascii="Arial" w:hAnsi="Arial" w:cs="Arial"/>
          <w:spacing w:val="1"/>
          <w:sz w:val="24"/>
          <w:szCs w:val="24"/>
        </w:rPr>
        <w:t>other i</w:t>
      </w:r>
      <w:r w:rsidR="00F138D4">
        <w:rPr>
          <w:rFonts w:ascii="Arial" w:hAnsi="Arial" w:cs="Arial"/>
          <w:spacing w:val="-1"/>
          <w:sz w:val="24"/>
          <w:szCs w:val="24"/>
        </w:rPr>
        <w:t>n</w:t>
      </w:r>
      <w:r w:rsidR="00F138D4">
        <w:rPr>
          <w:rFonts w:ascii="Arial" w:hAnsi="Arial" w:cs="Arial"/>
          <w:spacing w:val="2"/>
          <w:sz w:val="24"/>
          <w:szCs w:val="24"/>
        </w:rPr>
        <w:t>c</w:t>
      </w:r>
      <w:r w:rsidR="00F138D4">
        <w:rPr>
          <w:rFonts w:ascii="Arial" w:hAnsi="Arial" w:cs="Arial"/>
          <w:spacing w:val="-1"/>
          <w:sz w:val="24"/>
          <w:szCs w:val="24"/>
        </w:rPr>
        <w:t>o</w:t>
      </w:r>
      <w:r w:rsidR="00F138D4">
        <w:rPr>
          <w:rFonts w:ascii="Arial" w:hAnsi="Arial" w:cs="Arial"/>
          <w:spacing w:val="1"/>
          <w:sz w:val="24"/>
          <w:szCs w:val="24"/>
        </w:rPr>
        <w:t>me</w:t>
      </w:r>
      <w:r w:rsidR="00E65F4A">
        <w:rPr>
          <w:rFonts w:ascii="Arial" w:hAnsi="Arial" w:cs="Arial"/>
          <w:sz w:val="24"/>
          <w:szCs w:val="24"/>
        </w:rPr>
        <w:t>:</w:t>
      </w:r>
    </w:p>
    <w:p w:rsidR="00F138D4" w:rsidRDefault="00F138D4" w:rsidP="00163370">
      <w:pPr>
        <w:widowControl w:val="0"/>
        <w:autoSpaceDE w:val="0"/>
        <w:autoSpaceDN w:val="0"/>
        <w:adjustRightInd w:val="0"/>
        <w:spacing w:before="180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Type e.g. dividends; tips; royalties; interest, </w:t>
      </w:r>
    </w:p>
    <w:p w:rsidR="00F138D4" w:rsidRDefault="00F138D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maintenance payments, rent, board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pacing w:val="1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pacing w:val="1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pacing w:val="1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>
      <w:pPr>
        <w:widowControl w:val="0"/>
        <w:tabs>
          <w:tab w:val="left" w:pos="5540"/>
        </w:tabs>
        <w:autoSpaceDE w:val="0"/>
        <w:autoSpaceDN w:val="0"/>
        <w:adjustRightInd w:val="0"/>
        <w:spacing w:after="0" w:line="240" w:lineRule="auto"/>
        <w:ind w:left="411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TAL</w:t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2D0" w:rsidRDefault="00ED42D0">
      <w:pPr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br w:type="page"/>
      </w:r>
    </w:p>
    <w:p w:rsidR="00E65F4A" w:rsidRDefault="00DD5912" w:rsidP="00450B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Item </w:t>
      </w:r>
      <w:r w:rsidR="008D4699">
        <w:rPr>
          <w:rFonts w:ascii="Arial" w:hAnsi="Arial" w:cs="Arial"/>
          <w:b/>
          <w:bCs/>
          <w:spacing w:val="-1"/>
          <w:sz w:val="24"/>
          <w:szCs w:val="24"/>
        </w:rPr>
        <w:t>8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S</w:t>
      </w:r>
      <w:r w:rsidR="00071F35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="00071F35">
        <w:rPr>
          <w:rFonts w:ascii="Arial" w:hAnsi="Arial" w:cs="Arial"/>
          <w:b/>
          <w:bCs/>
          <w:spacing w:val="6"/>
          <w:sz w:val="24"/>
          <w:szCs w:val="24"/>
        </w:rPr>
        <w:t>m</w:t>
      </w:r>
      <w:r w:rsidR="00071F35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071F35">
        <w:rPr>
          <w:rFonts w:ascii="Arial" w:hAnsi="Arial" w:cs="Arial"/>
          <w:b/>
          <w:bCs/>
          <w:sz w:val="24"/>
          <w:szCs w:val="24"/>
        </w:rPr>
        <w:t>y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71F35">
        <w:rPr>
          <w:rFonts w:ascii="Arial" w:hAnsi="Arial" w:cs="Arial"/>
          <w:b/>
          <w:bCs/>
          <w:sz w:val="24"/>
          <w:szCs w:val="24"/>
        </w:rPr>
        <w:t>f in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="00071F35">
        <w:rPr>
          <w:rFonts w:ascii="Arial" w:hAnsi="Arial" w:cs="Arial"/>
          <w:b/>
          <w:bCs/>
          <w:sz w:val="24"/>
          <w:szCs w:val="24"/>
        </w:rPr>
        <w:t>o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m</w:t>
      </w:r>
      <w:r w:rsidR="00071F35">
        <w:rPr>
          <w:rFonts w:ascii="Arial" w:hAnsi="Arial" w:cs="Arial"/>
          <w:b/>
          <w:bCs/>
          <w:sz w:val="24"/>
          <w:szCs w:val="24"/>
        </w:rPr>
        <w:t>e</w:t>
      </w:r>
    </w:p>
    <w:p w:rsidR="00E65F4A" w:rsidRDefault="00E65F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 w:rsidP="00450B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ws:</w:t>
      </w:r>
    </w:p>
    <w:p w:rsidR="00E65F4A" w:rsidRDefault="00E65F4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914"/>
        <w:gridCol w:w="3280"/>
      </w:tblGrid>
      <w:tr w:rsidR="00E65F4A" w:rsidRPr="009B4075">
        <w:trPr>
          <w:trHeight w:hRule="exact" w:val="41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ct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 3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l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pacing w:val="-5"/>
                <w:sz w:val="24"/>
                <w:szCs w:val="24"/>
              </w:rPr>
              <w:t>y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………………..</w:t>
            </w:r>
          </w:p>
        </w:tc>
      </w:tr>
      <w:tr w:rsidR="00E65F4A" w:rsidRPr="009B4075">
        <w:trPr>
          <w:trHeight w:hRule="exact" w:val="39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ct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 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on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>/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b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en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it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………………..</w:t>
            </w:r>
          </w:p>
        </w:tc>
      </w:tr>
      <w:tr w:rsidR="00E65F4A" w:rsidRPr="009B4075">
        <w:trPr>
          <w:trHeight w:hRule="exact" w:val="39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ct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 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8"/>
                <w:sz w:val="24"/>
                <w:szCs w:val="24"/>
              </w:rPr>
              <w:t>W</w:t>
            </w:r>
            <w:r w:rsidRPr="009B4075">
              <w:rPr>
                <w:rFonts w:ascii="Arial" w:eastAsiaTheme="minorEastAsia" w:hAnsi="Arial" w:cs="Arial"/>
                <w:spacing w:val="-4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pacing w:val="-3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k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rs’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c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pen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65F4A" w:rsidRPr="009B4075">
        <w:trPr>
          <w:trHeight w:hRule="exact" w:val="39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ct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 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u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ra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u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65F4A" w:rsidRPr="009B4075">
        <w:trPr>
          <w:trHeight w:hRule="exact" w:val="39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ct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 7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h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 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c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………………..</w:t>
            </w:r>
          </w:p>
        </w:tc>
      </w:tr>
      <w:tr w:rsidR="00E65F4A" w:rsidRPr="009B4075">
        <w:trPr>
          <w:trHeight w:hRule="exact" w:val="41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………………..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 xml:space="preserve">r 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rt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gh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</w:p>
        </w:tc>
      </w:tr>
    </w:tbl>
    <w:p w:rsidR="00E65F4A" w:rsidRDefault="00DD5912" w:rsidP="00450BF7">
      <w:pPr>
        <w:widowControl w:val="0"/>
        <w:autoSpaceDE w:val="0"/>
        <w:autoSpaceDN w:val="0"/>
        <w:adjustRightInd w:val="0"/>
        <w:spacing w:before="120" w:after="0" w:line="240" w:lineRule="auto"/>
        <w:ind w:left="40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9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. </w:t>
      </w:r>
      <w:r w:rsidR="00E65F4A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="00071F35">
        <w:rPr>
          <w:rFonts w:ascii="Arial" w:hAnsi="Arial" w:cs="Arial"/>
          <w:b/>
          <w:bCs/>
          <w:sz w:val="24"/>
          <w:szCs w:val="24"/>
        </w:rPr>
        <w:t>De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071F35">
        <w:rPr>
          <w:rFonts w:ascii="Arial" w:hAnsi="Arial" w:cs="Arial"/>
          <w:b/>
          <w:bCs/>
          <w:sz w:val="24"/>
          <w:szCs w:val="24"/>
        </w:rPr>
        <w:t>en</w:t>
      </w:r>
      <w:r w:rsidR="00071F35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071F35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071F35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071F35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="00071F35">
        <w:rPr>
          <w:rFonts w:ascii="Arial" w:hAnsi="Arial" w:cs="Arial"/>
          <w:b/>
          <w:bCs/>
          <w:sz w:val="24"/>
          <w:szCs w:val="24"/>
        </w:rPr>
        <w:t>s</w:t>
      </w:r>
    </w:p>
    <w:p w:rsidR="00E65F4A" w:rsidRDefault="00DF1F41" w:rsidP="00450BF7">
      <w:pPr>
        <w:widowControl w:val="0"/>
        <w:autoSpaceDE w:val="0"/>
        <w:autoSpaceDN w:val="0"/>
        <w:adjustRightInd w:val="0"/>
        <w:spacing w:before="180" w:after="0" w:line="271" w:lineRule="exact"/>
        <w:ind w:left="40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rt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E65F4A">
        <w:rPr>
          <w:rFonts w:ascii="Arial" w:hAnsi="Arial" w:cs="Arial"/>
          <w:spacing w:val="1"/>
          <w:position w:val="-1"/>
          <w:sz w:val="24"/>
          <w:szCs w:val="24"/>
        </w:rPr>
        <w:t>th</w:t>
      </w:r>
      <w:r w:rsidR="00E65F4A">
        <w:rPr>
          <w:rFonts w:ascii="Arial" w:hAnsi="Arial" w:cs="Arial"/>
          <w:position w:val="-1"/>
          <w:sz w:val="24"/>
          <w:szCs w:val="24"/>
        </w:rPr>
        <w:t>e</w:t>
      </w:r>
      <w:r w:rsidR="00E65F4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following </w:t>
      </w:r>
      <w:r w:rsidR="00E65F4A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="00E65F4A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E65F4A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="00E65F4A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E65F4A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="00E65F4A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="00E65F4A">
        <w:rPr>
          <w:rFonts w:ascii="Arial" w:hAnsi="Arial" w:cs="Arial"/>
          <w:spacing w:val="-1"/>
          <w:position w:val="-1"/>
          <w:sz w:val="24"/>
          <w:szCs w:val="24"/>
        </w:rPr>
        <w:t>an</w:t>
      </w:r>
      <w:r w:rsidR="00E65F4A">
        <w:rPr>
          <w:rFonts w:ascii="Arial" w:hAnsi="Arial" w:cs="Arial"/>
          <w:position w:val="-1"/>
          <w:sz w:val="24"/>
          <w:szCs w:val="24"/>
        </w:rPr>
        <w:t>ts:</w:t>
      </w:r>
    </w:p>
    <w:p w:rsidR="00E65F4A" w:rsidRDefault="00E65F4A" w:rsidP="00450BF7">
      <w:pPr>
        <w:widowControl w:val="0"/>
        <w:autoSpaceDE w:val="0"/>
        <w:autoSpaceDN w:val="0"/>
        <w:adjustRightInd w:val="0"/>
        <w:spacing w:before="6" w:after="0" w:line="50" w:lineRule="exact"/>
        <w:ind w:left="4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1969"/>
        <w:gridCol w:w="882"/>
        <w:gridCol w:w="1354"/>
      </w:tblGrid>
      <w:tr w:rsidR="00E65F4A" w:rsidRPr="009B4075">
        <w:trPr>
          <w:trHeight w:hRule="exact" w:val="695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FULL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NAME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5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L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ATI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NSHIP TO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ME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G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450BF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INC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</w:tr>
      <w:tr w:rsidR="00E65F4A" w:rsidRPr="009B4075">
        <w:trPr>
          <w:trHeight w:hRule="exact" w:val="467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…………………………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3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2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</w:t>
            </w:r>
          </w:p>
        </w:tc>
      </w:tr>
      <w:tr w:rsidR="00E65F4A" w:rsidRPr="009B4075">
        <w:trPr>
          <w:trHeight w:hRule="exact" w:val="53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………………………….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4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</w:t>
            </w:r>
          </w:p>
        </w:tc>
      </w:tr>
      <w:tr w:rsidR="00E65F4A" w:rsidRPr="009B4075">
        <w:trPr>
          <w:trHeight w:hRule="exact" w:val="53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………………………….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4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…………</w:t>
            </w:r>
          </w:p>
        </w:tc>
      </w:tr>
    </w:tbl>
    <w:p w:rsidR="00FF598E" w:rsidRDefault="00FF598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E65F4A" w:rsidRDefault="00E65F4A" w:rsidP="002225F4">
      <w:pPr>
        <w:keepNext/>
        <w:widowControl w:val="0"/>
        <w:autoSpaceDE w:val="0"/>
        <w:autoSpaceDN w:val="0"/>
        <w:adjustRightInd w:val="0"/>
        <w:spacing w:after="0" w:line="240" w:lineRule="auto"/>
        <w:ind w:left="142" w:righ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2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 </w:t>
      </w:r>
      <w:r w:rsidR="00EC13B2">
        <w:rPr>
          <w:rFonts w:ascii="Arial" w:hAnsi="Arial" w:cs="Arial"/>
          <w:spacing w:val="2"/>
          <w:sz w:val="24"/>
          <w:szCs w:val="24"/>
        </w:rPr>
        <w:t>reside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w.</w:t>
      </w:r>
    </w:p>
    <w:p w:rsidR="00E65F4A" w:rsidRDefault="00E65F4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5849"/>
      </w:tblGrid>
      <w:tr w:rsidR="00E65F4A" w:rsidRPr="009B4075">
        <w:trPr>
          <w:trHeight w:hRule="exact" w:val="478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d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da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8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dd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ss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w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h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the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li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v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</w:tr>
      <w:tr w:rsidR="00E65F4A" w:rsidRPr="009B4075">
        <w:trPr>
          <w:trHeight w:hRule="exact" w:val="516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4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65F4A" w:rsidRPr="009B4075">
        <w:trPr>
          <w:trHeight w:hRule="exact" w:val="516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</w:tbl>
    <w:p w:rsidR="00E65F4A" w:rsidRDefault="00E65F4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E65F4A" w:rsidRDefault="00DD5912">
      <w:pPr>
        <w:widowControl w:val="0"/>
        <w:autoSpaceDE w:val="0"/>
        <w:autoSpaceDN w:val="0"/>
        <w:adjustRightInd w:val="0"/>
        <w:spacing w:before="67"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8D4699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E65F4A">
        <w:rPr>
          <w:rFonts w:ascii="Arial" w:hAnsi="Arial" w:cs="Arial"/>
          <w:b/>
          <w:bCs/>
          <w:sz w:val="24"/>
          <w:szCs w:val="24"/>
        </w:rPr>
        <w:t>.</w:t>
      </w:r>
      <w:r w:rsidR="00E65F4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Co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E65F4A">
        <w:rPr>
          <w:rFonts w:ascii="Arial" w:hAnsi="Arial" w:cs="Arial"/>
          <w:b/>
          <w:bCs/>
          <w:sz w:val="24"/>
          <w:szCs w:val="24"/>
        </w:rPr>
        <w:t>tribu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E65F4A">
        <w:rPr>
          <w:rFonts w:ascii="Arial" w:hAnsi="Arial" w:cs="Arial"/>
          <w:b/>
          <w:bCs/>
          <w:sz w:val="24"/>
          <w:szCs w:val="24"/>
        </w:rPr>
        <w:t>o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E65F4A">
        <w:rPr>
          <w:rFonts w:ascii="Arial" w:hAnsi="Arial" w:cs="Arial"/>
          <w:b/>
          <w:bCs/>
          <w:sz w:val="24"/>
          <w:szCs w:val="24"/>
        </w:rPr>
        <w:t>s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to hous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hold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nd o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E65F4A">
        <w:rPr>
          <w:rFonts w:ascii="Arial" w:hAnsi="Arial" w:cs="Arial"/>
          <w:b/>
          <w:bCs/>
          <w:sz w:val="24"/>
          <w:szCs w:val="24"/>
        </w:rPr>
        <w:t>h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r 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x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n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s</w:t>
      </w:r>
    </w:p>
    <w:p w:rsidR="00E65F4A" w:rsidRDefault="00E65F4A" w:rsidP="00163370">
      <w:pPr>
        <w:widowControl w:val="0"/>
        <w:autoSpaceDE w:val="0"/>
        <w:autoSpaceDN w:val="0"/>
        <w:adjustRightInd w:val="0"/>
        <w:spacing w:before="180" w:after="0" w:line="240" w:lineRule="auto"/>
        <w:ind w:left="142" w:righ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be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3071"/>
        <w:gridCol w:w="1607"/>
      </w:tblGrid>
      <w:tr w:rsidR="00E65F4A" w:rsidRPr="009B4075">
        <w:trPr>
          <w:trHeight w:hRule="exact" w:val="755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16337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left="40" w:right="-2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 w:rsidP="0016337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left="108" w:right="-2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u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 xml:space="preserve">re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co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tr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bu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98" w:right="1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oun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p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 xml:space="preserve">r 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rt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gh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</w:p>
        </w:tc>
      </w:tr>
      <w:tr w:rsidR="00E65F4A" w:rsidRPr="009B4075">
        <w:trPr>
          <w:trHeight w:hRule="exact" w:val="516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65F4A" w:rsidRPr="009B4075">
        <w:trPr>
          <w:trHeight w:hRule="exact" w:val="516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</w:tbl>
    <w:p w:rsidR="00E65F4A" w:rsidRDefault="00E65F4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071F35" w:rsidRDefault="00DD5912" w:rsidP="00DD5912">
      <w:pPr>
        <w:widowControl w:val="0"/>
        <w:autoSpaceDE w:val="0"/>
        <w:autoSpaceDN w:val="0"/>
        <w:adjustRightInd w:val="0"/>
        <w:spacing w:before="29" w:after="0" w:line="240" w:lineRule="auto"/>
        <w:ind w:left="142" w:right="347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11.</w:t>
      </w:r>
      <w:r w:rsidR="00071F35">
        <w:rPr>
          <w:rFonts w:ascii="Arial" w:hAnsi="Arial" w:cs="Arial"/>
          <w:b/>
          <w:sz w:val="24"/>
          <w:szCs w:val="24"/>
        </w:rPr>
        <w:t xml:space="preserve">  Savings</w:t>
      </w:r>
    </w:p>
    <w:p w:rsidR="00071F35" w:rsidRDefault="00071F35" w:rsidP="00DD5912">
      <w:pPr>
        <w:widowControl w:val="0"/>
        <w:autoSpaceDE w:val="0"/>
        <w:autoSpaceDN w:val="0"/>
        <w:adjustRightInd w:val="0"/>
        <w:spacing w:before="29" w:after="0" w:line="240" w:lineRule="auto"/>
        <w:ind w:left="142" w:right="3473"/>
        <w:jc w:val="both"/>
        <w:rPr>
          <w:rFonts w:ascii="Arial" w:hAnsi="Arial" w:cs="Arial"/>
          <w:b/>
          <w:sz w:val="24"/>
          <w:szCs w:val="24"/>
        </w:rPr>
      </w:pPr>
    </w:p>
    <w:p w:rsidR="00E65F4A" w:rsidRPr="00071F35" w:rsidRDefault="00E65F4A" w:rsidP="00DD5912">
      <w:pPr>
        <w:widowControl w:val="0"/>
        <w:autoSpaceDE w:val="0"/>
        <w:autoSpaceDN w:val="0"/>
        <w:adjustRightInd w:val="0"/>
        <w:spacing w:before="29" w:after="0" w:line="240" w:lineRule="auto"/>
        <w:ind w:left="142" w:right="3473"/>
        <w:jc w:val="both"/>
        <w:rPr>
          <w:rFonts w:ascii="Arial" w:hAnsi="Arial" w:cs="Arial"/>
          <w:sz w:val="24"/>
          <w:szCs w:val="24"/>
        </w:rPr>
      </w:pPr>
      <w:r w:rsidRPr="00071F35">
        <w:rPr>
          <w:rFonts w:ascii="Arial" w:hAnsi="Arial" w:cs="Arial"/>
          <w:sz w:val="24"/>
          <w:szCs w:val="24"/>
        </w:rPr>
        <w:t>I</w:t>
      </w:r>
      <w:r w:rsidRPr="00071F35">
        <w:rPr>
          <w:rFonts w:ascii="Arial" w:hAnsi="Arial" w:cs="Arial"/>
          <w:spacing w:val="1"/>
          <w:sz w:val="24"/>
          <w:szCs w:val="24"/>
        </w:rPr>
        <w:t xml:space="preserve"> </w:t>
      </w:r>
      <w:r w:rsidRPr="00071F35">
        <w:rPr>
          <w:rFonts w:ascii="Arial" w:hAnsi="Arial" w:cs="Arial"/>
          <w:spacing w:val="-1"/>
          <w:sz w:val="24"/>
          <w:szCs w:val="24"/>
        </w:rPr>
        <w:t>ha</w:t>
      </w:r>
      <w:r w:rsidRPr="00071F35">
        <w:rPr>
          <w:rFonts w:ascii="Arial" w:hAnsi="Arial" w:cs="Arial"/>
          <w:sz w:val="24"/>
          <w:szCs w:val="24"/>
        </w:rPr>
        <w:t>ve</w:t>
      </w:r>
      <w:r w:rsidRPr="00071F35">
        <w:rPr>
          <w:rFonts w:ascii="Arial" w:hAnsi="Arial" w:cs="Arial"/>
          <w:spacing w:val="-1"/>
          <w:sz w:val="24"/>
          <w:szCs w:val="24"/>
        </w:rPr>
        <w:t xml:space="preserve"> </w:t>
      </w:r>
      <w:r w:rsidRPr="00071F35">
        <w:rPr>
          <w:rFonts w:ascii="Arial" w:hAnsi="Arial" w:cs="Arial"/>
          <w:spacing w:val="3"/>
          <w:sz w:val="24"/>
          <w:szCs w:val="24"/>
        </w:rPr>
        <w:t>t</w:t>
      </w:r>
      <w:r w:rsidRPr="00071F35">
        <w:rPr>
          <w:rFonts w:ascii="Arial" w:hAnsi="Arial" w:cs="Arial"/>
          <w:spacing w:val="-1"/>
          <w:sz w:val="24"/>
          <w:szCs w:val="24"/>
        </w:rPr>
        <w:t>h</w:t>
      </w:r>
      <w:r w:rsidRPr="00071F35">
        <w:rPr>
          <w:rFonts w:ascii="Arial" w:hAnsi="Arial" w:cs="Arial"/>
          <w:sz w:val="24"/>
          <w:szCs w:val="24"/>
        </w:rPr>
        <w:t>e</w:t>
      </w:r>
      <w:r w:rsidRPr="00071F35">
        <w:rPr>
          <w:rFonts w:ascii="Arial" w:hAnsi="Arial" w:cs="Arial"/>
          <w:spacing w:val="-1"/>
          <w:sz w:val="24"/>
          <w:szCs w:val="24"/>
        </w:rPr>
        <w:t xml:space="preserve"> </w:t>
      </w:r>
      <w:r w:rsidRPr="00071F35">
        <w:rPr>
          <w:rFonts w:ascii="Arial" w:hAnsi="Arial" w:cs="Arial"/>
          <w:spacing w:val="3"/>
          <w:sz w:val="24"/>
          <w:szCs w:val="24"/>
        </w:rPr>
        <w:t>f</w:t>
      </w:r>
      <w:r w:rsidRPr="00071F35">
        <w:rPr>
          <w:rFonts w:ascii="Arial" w:hAnsi="Arial" w:cs="Arial"/>
          <w:spacing w:val="-1"/>
          <w:sz w:val="24"/>
          <w:szCs w:val="24"/>
        </w:rPr>
        <w:t>o</w:t>
      </w:r>
      <w:r w:rsidRPr="00071F35">
        <w:rPr>
          <w:rFonts w:ascii="Arial" w:hAnsi="Arial" w:cs="Arial"/>
          <w:spacing w:val="2"/>
          <w:sz w:val="24"/>
          <w:szCs w:val="24"/>
        </w:rPr>
        <w:t>ll</w:t>
      </w:r>
      <w:r w:rsidRPr="00071F35">
        <w:rPr>
          <w:rFonts w:ascii="Arial" w:hAnsi="Arial" w:cs="Arial"/>
          <w:spacing w:val="-1"/>
          <w:sz w:val="24"/>
          <w:szCs w:val="24"/>
        </w:rPr>
        <w:t>o</w:t>
      </w:r>
      <w:r w:rsidRPr="00071F35">
        <w:rPr>
          <w:rFonts w:ascii="Arial" w:hAnsi="Arial" w:cs="Arial"/>
          <w:spacing w:val="-3"/>
          <w:sz w:val="24"/>
          <w:szCs w:val="24"/>
        </w:rPr>
        <w:t>w</w:t>
      </w:r>
      <w:r w:rsidRPr="00071F35">
        <w:rPr>
          <w:rFonts w:ascii="Arial" w:hAnsi="Arial" w:cs="Arial"/>
          <w:spacing w:val="2"/>
          <w:sz w:val="24"/>
          <w:szCs w:val="24"/>
        </w:rPr>
        <w:t>i</w:t>
      </w:r>
      <w:r w:rsidRPr="00071F35">
        <w:rPr>
          <w:rFonts w:ascii="Arial" w:hAnsi="Arial" w:cs="Arial"/>
          <w:spacing w:val="-1"/>
          <w:sz w:val="24"/>
          <w:szCs w:val="24"/>
        </w:rPr>
        <w:t>n</w:t>
      </w:r>
      <w:r w:rsidRPr="00071F35">
        <w:rPr>
          <w:rFonts w:ascii="Arial" w:hAnsi="Arial" w:cs="Arial"/>
          <w:sz w:val="24"/>
          <w:szCs w:val="24"/>
        </w:rPr>
        <w:t>g</w:t>
      </w:r>
      <w:r w:rsidRPr="00071F35">
        <w:rPr>
          <w:rFonts w:ascii="Arial" w:hAnsi="Arial" w:cs="Arial"/>
          <w:spacing w:val="-1"/>
          <w:sz w:val="24"/>
          <w:szCs w:val="24"/>
        </w:rPr>
        <w:t xml:space="preserve"> </w:t>
      </w:r>
      <w:r w:rsidR="00CC19A3" w:rsidRPr="00071F35">
        <w:rPr>
          <w:rFonts w:ascii="Arial" w:hAnsi="Arial" w:cs="Arial"/>
          <w:spacing w:val="-1"/>
          <w:sz w:val="24"/>
          <w:szCs w:val="24"/>
        </w:rPr>
        <w:t>s</w:t>
      </w:r>
      <w:r w:rsidRPr="00071F35">
        <w:rPr>
          <w:rFonts w:ascii="Arial" w:hAnsi="Arial" w:cs="Arial"/>
          <w:spacing w:val="1"/>
          <w:sz w:val="24"/>
          <w:szCs w:val="24"/>
        </w:rPr>
        <w:t>a</w:t>
      </w:r>
      <w:r w:rsidRPr="00071F35">
        <w:rPr>
          <w:rFonts w:ascii="Arial" w:hAnsi="Arial" w:cs="Arial"/>
          <w:sz w:val="24"/>
          <w:szCs w:val="24"/>
        </w:rPr>
        <w:t>v</w:t>
      </w:r>
      <w:r w:rsidRPr="00071F35">
        <w:rPr>
          <w:rFonts w:ascii="Arial" w:hAnsi="Arial" w:cs="Arial"/>
          <w:spacing w:val="2"/>
          <w:sz w:val="24"/>
          <w:szCs w:val="24"/>
        </w:rPr>
        <w:t>i</w:t>
      </w:r>
      <w:r w:rsidRPr="00071F35">
        <w:rPr>
          <w:rFonts w:ascii="Arial" w:hAnsi="Arial" w:cs="Arial"/>
          <w:spacing w:val="-1"/>
          <w:sz w:val="24"/>
          <w:szCs w:val="24"/>
        </w:rPr>
        <w:t>ng</w:t>
      </w:r>
      <w:r w:rsidRPr="00071F35">
        <w:rPr>
          <w:rFonts w:ascii="Arial" w:hAnsi="Arial" w:cs="Arial"/>
          <w:sz w:val="24"/>
          <w:szCs w:val="24"/>
        </w:rPr>
        <w:t>s:</w:t>
      </w:r>
    </w:p>
    <w:p w:rsidR="00E65F4A" w:rsidRDefault="00E65F4A" w:rsidP="00163370">
      <w:pPr>
        <w:widowControl w:val="0"/>
        <w:autoSpaceDE w:val="0"/>
        <w:autoSpaceDN w:val="0"/>
        <w:adjustRightInd w:val="0"/>
        <w:spacing w:before="180" w:after="0" w:line="240" w:lineRule="auto"/>
        <w:ind w:left="142" w:right="12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          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        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</w:p>
    <w:p w:rsidR="00E65F4A" w:rsidRDefault="00E65F4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E65F4A" w:rsidRDefault="00E65F4A" w:rsidP="00EC13B2">
      <w:pPr>
        <w:widowControl w:val="0"/>
        <w:autoSpaceDE w:val="0"/>
        <w:autoSpaceDN w:val="0"/>
        <w:adjustRightInd w:val="0"/>
        <w:spacing w:after="0" w:line="463" w:lineRule="auto"/>
        <w:ind w:left="142"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ts                 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 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              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                  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       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                             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</w:p>
    <w:p w:rsidR="00E65F4A" w:rsidRDefault="00DD5912" w:rsidP="00EC13B2">
      <w:pPr>
        <w:widowControl w:val="0"/>
        <w:autoSpaceDE w:val="0"/>
        <w:autoSpaceDN w:val="0"/>
        <w:adjustRightInd w:val="0"/>
        <w:spacing w:before="180" w:after="0" w:line="24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8D4699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E65F4A">
        <w:rPr>
          <w:rFonts w:ascii="Arial" w:hAnsi="Arial" w:cs="Arial"/>
          <w:b/>
          <w:bCs/>
          <w:sz w:val="24"/>
          <w:szCs w:val="24"/>
        </w:rPr>
        <w:t>.</w:t>
      </w:r>
      <w:r w:rsidR="00E65F4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AF14A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AF14AA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AF14AA">
        <w:rPr>
          <w:rFonts w:ascii="Arial" w:hAnsi="Arial" w:cs="Arial"/>
          <w:b/>
          <w:bCs/>
          <w:sz w:val="24"/>
          <w:szCs w:val="24"/>
        </w:rPr>
        <w:t>s</w:t>
      </w:r>
      <w:r w:rsidR="00AF14AA">
        <w:rPr>
          <w:rFonts w:ascii="Arial" w:hAnsi="Arial" w:cs="Arial"/>
          <w:b/>
          <w:bCs/>
          <w:spacing w:val="3"/>
          <w:sz w:val="24"/>
          <w:szCs w:val="24"/>
        </w:rPr>
        <w:t>e</w:t>
      </w:r>
      <w:r w:rsidR="00AF14AA">
        <w:rPr>
          <w:rFonts w:ascii="Arial" w:hAnsi="Arial" w:cs="Arial"/>
          <w:b/>
          <w:bCs/>
          <w:spacing w:val="-5"/>
          <w:sz w:val="24"/>
          <w:szCs w:val="24"/>
        </w:rPr>
        <w:t>t</w:t>
      </w:r>
      <w:r w:rsidR="00AF14AA">
        <w:rPr>
          <w:rFonts w:ascii="Arial" w:hAnsi="Arial" w:cs="Arial"/>
          <w:b/>
          <w:bCs/>
          <w:sz w:val="24"/>
          <w:szCs w:val="24"/>
        </w:rPr>
        <w:t>s</w:t>
      </w:r>
    </w:p>
    <w:p w:rsidR="00450BF7" w:rsidRPr="00450BF7" w:rsidRDefault="00450BF7" w:rsidP="00EC13B2">
      <w:pPr>
        <w:widowControl w:val="0"/>
        <w:autoSpaceDE w:val="0"/>
        <w:autoSpaceDN w:val="0"/>
        <w:adjustRightInd w:val="0"/>
        <w:spacing w:before="180" w:after="0" w:line="240" w:lineRule="auto"/>
        <w:ind w:left="142" w:right="-23"/>
        <w:rPr>
          <w:rFonts w:ascii="Arial" w:hAnsi="Arial" w:cs="Arial"/>
          <w:b/>
          <w:sz w:val="24"/>
          <w:szCs w:val="24"/>
        </w:rPr>
      </w:pPr>
      <w:r w:rsidRPr="00450BF7">
        <w:rPr>
          <w:rFonts w:ascii="Arial" w:hAnsi="Arial" w:cs="Arial"/>
          <w:b/>
          <w:sz w:val="24"/>
          <w:szCs w:val="24"/>
        </w:rPr>
        <w:t xml:space="preserve">(a) General </w:t>
      </w:r>
    </w:p>
    <w:p w:rsidR="00EC13B2" w:rsidRDefault="00E65F4A" w:rsidP="00EC13B2">
      <w:pPr>
        <w:widowControl w:val="0"/>
        <w:autoSpaceDE w:val="0"/>
        <w:autoSpaceDN w:val="0"/>
        <w:adjustRightInd w:val="0"/>
        <w:spacing w:before="180" w:after="0" w:line="24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F1F41">
        <w:rPr>
          <w:rFonts w:ascii="Arial" w:hAnsi="Arial" w:cs="Arial"/>
          <w:sz w:val="24"/>
          <w:szCs w:val="24"/>
        </w:rPr>
        <w:t>n addition to my savings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 w:rsidR="00EC13B2">
        <w:rPr>
          <w:rFonts w:ascii="Arial" w:hAnsi="Arial" w:cs="Arial"/>
          <w:sz w:val="24"/>
          <w:szCs w:val="24"/>
        </w:rPr>
        <w:t xml:space="preserve">      Estimated v</w:t>
      </w:r>
      <w:r w:rsidR="00EC13B2">
        <w:rPr>
          <w:rFonts w:ascii="Arial" w:hAnsi="Arial" w:cs="Arial"/>
          <w:spacing w:val="1"/>
          <w:sz w:val="24"/>
          <w:szCs w:val="24"/>
        </w:rPr>
        <w:t>a</w:t>
      </w:r>
      <w:r w:rsidR="00EC13B2">
        <w:rPr>
          <w:rFonts w:ascii="Arial" w:hAnsi="Arial" w:cs="Arial"/>
          <w:spacing w:val="-1"/>
          <w:sz w:val="24"/>
          <w:szCs w:val="24"/>
        </w:rPr>
        <w:t>l</w:t>
      </w:r>
      <w:r w:rsidR="00EC13B2">
        <w:rPr>
          <w:rFonts w:ascii="Arial" w:hAnsi="Arial" w:cs="Arial"/>
          <w:sz w:val="24"/>
          <w:szCs w:val="24"/>
        </w:rPr>
        <w:t xml:space="preserve">ue </w:t>
      </w:r>
    </w:p>
    <w:p w:rsidR="00EC13B2" w:rsidRDefault="00E65F4A" w:rsidP="00EC13B2">
      <w:pPr>
        <w:widowControl w:val="0"/>
        <w:autoSpaceDE w:val="0"/>
        <w:autoSpaceDN w:val="0"/>
        <w:adjustRightInd w:val="0"/>
        <w:spacing w:before="120" w:after="0" w:line="36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n)       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EC13B2">
        <w:rPr>
          <w:rFonts w:ascii="Arial" w:hAnsi="Arial" w:cs="Arial"/>
          <w:spacing w:val="10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</w:p>
    <w:p w:rsidR="00EC13B2" w:rsidRDefault="00E65F4A" w:rsidP="00EC13B2">
      <w:pPr>
        <w:widowControl w:val="0"/>
        <w:autoSpaceDE w:val="0"/>
        <w:autoSpaceDN w:val="0"/>
        <w:adjustRightInd w:val="0"/>
        <w:spacing w:before="120" w:after="0" w:line="36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ts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s)         </w:t>
      </w:r>
      <w:r w:rsidR="00EC13B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 w:rsidR="00EC13B2">
        <w:rPr>
          <w:rFonts w:ascii="Arial" w:hAnsi="Arial" w:cs="Arial"/>
          <w:sz w:val="24"/>
          <w:szCs w:val="24"/>
        </w:rPr>
        <w:t>……………….</w:t>
      </w:r>
    </w:p>
    <w:p w:rsidR="00EC13B2" w:rsidRDefault="00E65F4A" w:rsidP="00EC13B2">
      <w:pPr>
        <w:widowControl w:val="0"/>
        <w:autoSpaceDE w:val="0"/>
        <w:autoSpaceDN w:val="0"/>
        <w:adjustRightInd w:val="0"/>
        <w:spacing w:before="120" w:after="0" w:line="360" w:lineRule="auto"/>
        <w:ind w:left="142" w:right="-23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)                </w:t>
      </w:r>
      <w:r w:rsidR="00EC13B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="00EC13B2">
        <w:rPr>
          <w:rFonts w:ascii="Arial" w:hAnsi="Arial" w:cs="Arial"/>
          <w:sz w:val="24"/>
          <w:szCs w:val="24"/>
        </w:rPr>
        <w:t>…………….....</w:t>
      </w:r>
    </w:p>
    <w:p w:rsidR="00E65F4A" w:rsidRDefault="00E65F4A" w:rsidP="00EC13B2">
      <w:pPr>
        <w:widowControl w:val="0"/>
        <w:autoSpaceDE w:val="0"/>
        <w:autoSpaceDN w:val="0"/>
        <w:adjustRightInd w:val="0"/>
        <w:spacing w:before="120" w:after="0" w:line="36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                                                     </w:t>
      </w:r>
      <w:r w:rsidR="00EC13B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$……………</w:t>
      </w:r>
      <w:r>
        <w:rPr>
          <w:rFonts w:ascii="Arial" w:hAnsi="Arial" w:cs="Arial"/>
          <w:spacing w:val="1"/>
          <w:sz w:val="24"/>
          <w:szCs w:val="24"/>
        </w:rPr>
        <w:t>…</w:t>
      </w:r>
      <w:r w:rsidR="00EC13B2"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450BF7" w:rsidP="00E42D01">
      <w:pPr>
        <w:keepNext/>
        <w:widowControl w:val="0"/>
        <w:autoSpaceDE w:val="0"/>
        <w:autoSpaceDN w:val="0"/>
        <w:adjustRightInd w:val="0"/>
        <w:spacing w:after="0" w:line="240" w:lineRule="auto"/>
        <w:ind w:left="142"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(b) </w:t>
      </w:r>
      <w:r w:rsidR="00E65F4A">
        <w:rPr>
          <w:rFonts w:ascii="Arial" w:hAnsi="Arial" w:cs="Arial"/>
          <w:b/>
          <w:bCs/>
          <w:sz w:val="24"/>
          <w:szCs w:val="24"/>
        </w:rPr>
        <w:t>Ho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/L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nd </w:t>
      </w:r>
      <w:r w:rsidR="00E65F4A">
        <w:rPr>
          <w:rFonts w:ascii="Arial" w:hAnsi="Arial" w:cs="Arial"/>
          <w:i/>
          <w:iCs/>
          <w:spacing w:val="1"/>
          <w:sz w:val="20"/>
          <w:szCs w:val="20"/>
        </w:rPr>
        <w:t>(i</w:t>
      </w:r>
      <w:r w:rsidR="00E65F4A">
        <w:rPr>
          <w:rFonts w:ascii="Arial" w:hAnsi="Arial" w:cs="Arial"/>
          <w:i/>
          <w:iCs/>
          <w:sz w:val="20"/>
          <w:szCs w:val="20"/>
        </w:rPr>
        <w:t>n</w:t>
      </w:r>
      <w:r w:rsidR="00E65F4A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="00E65F4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="00E65F4A">
        <w:rPr>
          <w:rFonts w:ascii="Arial" w:hAnsi="Arial" w:cs="Arial"/>
          <w:i/>
          <w:iCs/>
          <w:spacing w:val="2"/>
          <w:sz w:val="20"/>
          <w:szCs w:val="20"/>
        </w:rPr>
        <w:t>u</w:t>
      </w:r>
      <w:r w:rsidR="00E65F4A">
        <w:rPr>
          <w:rFonts w:ascii="Arial" w:hAnsi="Arial" w:cs="Arial"/>
          <w:i/>
          <w:iCs/>
          <w:sz w:val="20"/>
          <w:szCs w:val="20"/>
        </w:rPr>
        <w:t>d</w:t>
      </w:r>
      <w:r w:rsidR="00E65F4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="00E65F4A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="00E65F4A">
        <w:rPr>
          <w:rFonts w:ascii="Arial" w:hAnsi="Arial" w:cs="Arial"/>
          <w:i/>
          <w:iCs/>
          <w:sz w:val="20"/>
          <w:szCs w:val="20"/>
        </w:rPr>
        <w:t>g</w:t>
      </w:r>
      <w:r w:rsidR="00E65F4A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="00E65F4A">
        <w:rPr>
          <w:rFonts w:ascii="Arial" w:hAnsi="Arial" w:cs="Arial"/>
          <w:i/>
          <w:iCs/>
          <w:spacing w:val="-1"/>
          <w:sz w:val="20"/>
          <w:szCs w:val="20"/>
        </w:rPr>
        <w:t>j</w:t>
      </w:r>
      <w:r w:rsidR="00E65F4A">
        <w:rPr>
          <w:rFonts w:ascii="Arial" w:hAnsi="Arial" w:cs="Arial"/>
          <w:i/>
          <w:iCs/>
          <w:sz w:val="20"/>
          <w:szCs w:val="20"/>
        </w:rPr>
        <w:t>o</w:t>
      </w:r>
      <w:r w:rsidR="00E65F4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="00E65F4A">
        <w:rPr>
          <w:rFonts w:ascii="Arial" w:hAnsi="Arial" w:cs="Arial"/>
          <w:i/>
          <w:iCs/>
          <w:sz w:val="20"/>
          <w:szCs w:val="20"/>
        </w:rPr>
        <w:t>n</w:t>
      </w:r>
      <w:r w:rsidR="00E65F4A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="00E65F4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="00E65F4A">
        <w:rPr>
          <w:rFonts w:ascii="Arial" w:hAnsi="Arial" w:cs="Arial"/>
          <w:i/>
          <w:iCs/>
          <w:sz w:val="20"/>
          <w:szCs w:val="20"/>
        </w:rPr>
        <w:t>y</w:t>
      </w:r>
      <w:r w:rsidR="00E65F4A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E65F4A">
        <w:rPr>
          <w:rFonts w:ascii="Arial" w:hAnsi="Arial" w:cs="Arial"/>
          <w:i/>
          <w:iCs/>
          <w:sz w:val="20"/>
          <w:szCs w:val="20"/>
        </w:rPr>
        <w:t>o</w:t>
      </w:r>
      <w:r w:rsidR="00E65F4A">
        <w:rPr>
          <w:rFonts w:ascii="Arial" w:hAnsi="Arial" w:cs="Arial"/>
          <w:i/>
          <w:iCs/>
          <w:spacing w:val="2"/>
          <w:sz w:val="20"/>
          <w:szCs w:val="20"/>
        </w:rPr>
        <w:t>w</w:t>
      </w:r>
      <w:r w:rsidR="00E65F4A">
        <w:rPr>
          <w:rFonts w:ascii="Arial" w:hAnsi="Arial" w:cs="Arial"/>
          <w:i/>
          <w:iCs/>
          <w:sz w:val="20"/>
          <w:szCs w:val="20"/>
        </w:rPr>
        <w:t>n</w:t>
      </w:r>
      <w:r w:rsidR="00E65F4A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="00E65F4A">
        <w:rPr>
          <w:rFonts w:ascii="Arial" w:hAnsi="Arial" w:cs="Arial"/>
          <w:i/>
          <w:iCs/>
          <w:sz w:val="20"/>
          <w:szCs w:val="20"/>
        </w:rPr>
        <w:t>d</w:t>
      </w:r>
      <w:r w:rsidR="00E65F4A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E65F4A">
        <w:rPr>
          <w:rFonts w:ascii="Arial" w:hAnsi="Arial" w:cs="Arial"/>
          <w:i/>
          <w:iCs/>
          <w:sz w:val="20"/>
          <w:szCs w:val="20"/>
        </w:rPr>
        <w:t>proper</w:t>
      </w:r>
      <w:r w:rsidR="00E65F4A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="00E65F4A">
        <w:rPr>
          <w:rFonts w:ascii="Arial" w:hAnsi="Arial" w:cs="Arial"/>
          <w:i/>
          <w:iCs/>
          <w:spacing w:val="1"/>
          <w:sz w:val="20"/>
          <w:szCs w:val="20"/>
        </w:rPr>
        <w:t>y</w:t>
      </w:r>
      <w:r w:rsidR="00E65F4A">
        <w:rPr>
          <w:rFonts w:ascii="Arial" w:hAnsi="Arial" w:cs="Arial"/>
          <w:i/>
          <w:iCs/>
          <w:sz w:val="20"/>
          <w:szCs w:val="20"/>
        </w:rPr>
        <w:t>)</w:t>
      </w:r>
    </w:p>
    <w:p w:rsidR="00E65F4A" w:rsidRDefault="00E65F4A" w:rsidP="00163370">
      <w:pPr>
        <w:widowControl w:val="0"/>
        <w:autoSpaceDE w:val="0"/>
        <w:autoSpaceDN w:val="0"/>
        <w:adjustRightInd w:val="0"/>
        <w:spacing w:before="120" w:after="0" w:line="271" w:lineRule="exact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dd</w:t>
      </w:r>
      <w:r>
        <w:rPr>
          <w:rFonts w:ascii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ss 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ro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3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6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2382"/>
        <w:gridCol w:w="2821"/>
      </w:tblGrid>
      <w:tr w:rsidR="00E65F4A" w:rsidRPr="009B4075">
        <w:trPr>
          <w:trHeight w:hRule="exact" w:val="41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Ma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k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v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l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u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ro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er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-5"/>
                <w:sz w:val="24"/>
                <w:szCs w:val="24"/>
              </w:rPr>
              <w:t>y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5F4A" w:rsidRPr="009B4075">
        <w:trPr>
          <w:trHeight w:hRule="exact" w:val="39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oun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o</w:t>
            </w:r>
            <w:r w:rsidRPr="009B4075">
              <w:rPr>
                <w:rFonts w:ascii="Arial" w:eastAsiaTheme="minorEastAsia" w:hAnsi="Arial" w:cs="Arial"/>
                <w:spacing w:val="-3"/>
                <w:sz w:val="24"/>
                <w:szCs w:val="24"/>
              </w:rPr>
              <w:t>w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g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rop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........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....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....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5F4A" w:rsidRPr="009B4075">
        <w:trPr>
          <w:trHeight w:hRule="exact" w:val="41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v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l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u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ro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5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</w:tbl>
    <w:p w:rsidR="00E65F4A" w:rsidRDefault="00E65F4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63370">
      <w:pPr>
        <w:widowControl w:val="0"/>
        <w:autoSpaceDE w:val="0"/>
        <w:autoSpaceDN w:val="0"/>
        <w:adjustRightInd w:val="0"/>
        <w:spacing w:before="180" w:after="0" w:line="24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EC13B2">
        <w:rPr>
          <w:rFonts w:ascii="Arial" w:hAnsi="Arial" w:cs="Arial"/>
          <w:sz w:val="24"/>
          <w:szCs w:val="24"/>
        </w:rPr>
        <w:t>...............</w:t>
      </w:r>
    </w:p>
    <w:p w:rsidR="00E65F4A" w:rsidRDefault="00450BF7" w:rsidP="00EC13B2">
      <w:pPr>
        <w:widowControl w:val="0"/>
        <w:autoSpaceDE w:val="0"/>
        <w:autoSpaceDN w:val="0"/>
        <w:adjustRightInd w:val="0"/>
        <w:spacing w:before="180" w:after="0" w:line="24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 xml:space="preserve">(c) 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="00E65F4A">
        <w:rPr>
          <w:rFonts w:ascii="Arial" w:hAnsi="Arial" w:cs="Arial"/>
          <w:b/>
          <w:bCs/>
          <w:sz w:val="24"/>
          <w:szCs w:val="24"/>
        </w:rPr>
        <w:t>o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or 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hi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E65F4A">
        <w:rPr>
          <w:rFonts w:ascii="Arial" w:hAnsi="Arial" w:cs="Arial"/>
          <w:b/>
          <w:bCs/>
          <w:sz w:val="24"/>
          <w:szCs w:val="24"/>
        </w:rPr>
        <w:t>l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s</w:t>
      </w:r>
    </w:p>
    <w:p w:rsidR="00E65F4A" w:rsidRDefault="00E65F4A" w:rsidP="00EC13B2">
      <w:pPr>
        <w:widowControl w:val="0"/>
        <w:autoSpaceDE w:val="0"/>
        <w:autoSpaceDN w:val="0"/>
        <w:adjustRightInd w:val="0"/>
        <w:spacing w:before="180" w:after="0" w:line="343" w:lineRule="auto"/>
        <w:ind w:left="142" w:right="3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ode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.....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anu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65F4A" w:rsidRDefault="00E65F4A">
      <w:pPr>
        <w:widowControl w:val="0"/>
        <w:autoSpaceDE w:val="0"/>
        <w:autoSpaceDN w:val="0"/>
        <w:adjustRightInd w:val="0"/>
        <w:spacing w:before="3"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DD5912" w:rsidP="00EC13B2">
      <w:pPr>
        <w:widowControl w:val="0"/>
        <w:autoSpaceDE w:val="0"/>
        <w:autoSpaceDN w:val="0"/>
        <w:adjustRightInd w:val="0"/>
        <w:spacing w:before="180" w:after="0" w:line="24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EA2737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E65F4A">
        <w:rPr>
          <w:rFonts w:ascii="Arial" w:hAnsi="Arial" w:cs="Arial"/>
          <w:b/>
          <w:bCs/>
          <w:sz w:val="24"/>
          <w:szCs w:val="24"/>
        </w:rPr>
        <w:t>.</w:t>
      </w:r>
      <w:r w:rsidR="00E65F4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Bu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in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,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p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rt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r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hip or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tru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t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int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65F4A" w:rsidRDefault="00E65F4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2225F4" w:rsidRDefault="00DD5912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EA2737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="00E65F4A">
        <w:rPr>
          <w:rFonts w:ascii="Arial" w:hAnsi="Arial" w:cs="Arial"/>
          <w:b/>
          <w:bCs/>
          <w:sz w:val="24"/>
          <w:szCs w:val="24"/>
        </w:rPr>
        <w:t>.</w:t>
      </w:r>
      <w:r w:rsidR="00E65F4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2225F4">
        <w:rPr>
          <w:rFonts w:ascii="Arial" w:hAnsi="Arial" w:cs="Arial"/>
          <w:b/>
          <w:bCs/>
          <w:spacing w:val="-6"/>
          <w:sz w:val="24"/>
          <w:szCs w:val="24"/>
        </w:rPr>
        <w:t xml:space="preserve">Income of </w:t>
      </w:r>
      <w:r w:rsidR="002225F4" w:rsidRPr="002225F4">
        <w:rPr>
          <w:rFonts w:ascii="Arial" w:hAnsi="Arial" w:cs="Arial"/>
          <w:b/>
          <w:bCs/>
          <w:sz w:val="24"/>
          <w:szCs w:val="24"/>
        </w:rPr>
        <w:t>husband or wife or domestic partner</w:t>
      </w:r>
    </w:p>
    <w:p w:rsidR="002225F4" w:rsidRDefault="002225F4" w:rsidP="00EC13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499" w:right="-23" w:hanging="357"/>
        <w:rPr>
          <w:rFonts w:ascii="Arial" w:hAnsi="Arial" w:cs="Arial"/>
          <w:bCs/>
          <w:spacing w:val="-6"/>
          <w:sz w:val="24"/>
          <w:szCs w:val="24"/>
        </w:rPr>
      </w:pPr>
      <w:r>
        <w:rPr>
          <w:rFonts w:ascii="Arial" w:hAnsi="Arial" w:cs="Arial"/>
          <w:bCs/>
          <w:spacing w:val="-6"/>
          <w:sz w:val="24"/>
          <w:szCs w:val="24"/>
        </w:rPr>
        <w:t xml:space="preserve">My husband/wife/domestic partner is employed [  ]No [  ] Yes </w:t>
      </w:r>
    </w:p>
    <w:p w:rsidR="002225F4" w:rsidRDefault="002225F4" w:rsidP="00EC13B2">
      <w:pPr>
        <w:widowControl w:val="0"/>
        <w:autoSpaceDE w:val="0"/>
        <w:autoSpaceDN w:val="0"/>
        <w:adjustRightInd w:val="0"/>
        <w:spacing w:before="120" w:after="0" w:line="240" w:lineRule="auto"/>
        <w:ind w:left="499" w:right="-2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6"/>
          <w:sz w:val="24"/>
          <w:szCs w:val="24"/>
        </w:rPr>
        <w:t xml:space="preserve">My </w:t>
      </w:r>
      <w:r>
        <w:rPr>
          <w:rFonts w:ascii="Arial" w:hAnsi="Arial" w:cs="Arial"/>
          <w:bCs/>
          <w:sz w:val="24"/>
          <w:szCs w:val="24"/>
        </w:rPr>
        <w:t>husband/</w:t>
      </w:r>
      <w:r w:rsidRPr="0090546B">
        <w:rPr>
          <w:rFonts w:ascii="Arial" w:hAnsi="Arial" w:cs="Arial"/>
          <w:bCs/>
          <w:sz w:val="24"/>
          <w:szCs w:val="24"/>
        </w:rPr>
        <w:t>wife</w:t>
      </w:r>
      <w:r>
        <w:rPr>
          <w:rFonts w:ascii="Arial" w:hAnsi="Arial" w:cs="Arial"/>
          <w:bCs/>
          <w:sz w:val="24"/>
          <w:szCs w:val="24"/>
        </w:rPr>
        <w:t>/</w:t>
      </w:r>
      <w:r w:rsidRPr="0090546B">
        <w:rPr>
          <w:rFonts w:ascii="Arial" w:hAnsi="Arial" w:cs="Arial"/>
          <w:bCs/>
          <w:sz w:val="24"/>
          <w:szCs w:val="24"/>
        </w:rPr>
        <w:t>domestic partner</w:t>
      </w:r>
      <w:r>
        <w:rPr>
          <w:rFonts w:ascii="Arial" w:hAnsi="Arial" w:cs="Arial"/>
          <w:bCs/>
          <w:sz w:val="24"/>
          <w:szCs w:val="24"/>
        </w:rPr>
        <w:t xml:space="preserve"> receives $...................per fortnight from </w:t>
      </w:r>
      <w:r>
        <w:rPr>
          <w:rFonts w:ascii="Arial" w:hAnsi="Arial" w:cs="Arial"/>
          <w:bCs/>
          <w:sz w:val="24"/>
          <w:szCs w:val="24"/>
        </w:rPr>
        <w:lastRenderedPageBreak/>
        <w:t>his/her employment.</w:t>
      </w:r>
    </w:p>
    <w:p w:rsidR="002225F4" w:rsidRDefault="007B0901" w:rsidP="00EC13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99" w:right="-23" w:hanging="357"/>
        <w:rPr>
          <w:rFonts w:ascii="Arial" w:hAnsi="Arial" w:cs="Arial"/>
          <w:bCs/>
          <w:spacing w:val="-6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My </w:t>
      </w:r>
      <w:r w:rsidRPr="0090546B">
        <w:rPr>
          <w:rFonts w:ascii="Arial" w:hAnsi="Arial" w:cs="Arial"/>
          <w:bCs/>
          <w:sz w:val="24"/>
          <w:szCs w:val="24"/>
        </w:rPr>
        <w:t>husband or wife</w:t>
      </w:r>
      <w:r w:rsidRPr="00F134EE">
        <w:rPr>
          <w:rFonts w:ascii="Arial" w:hAnsi="Arial" w:cs="Arial"/>
          <w:bCs/>
          <w:sz w:val="24"/>
          <w:szCs w:val="24"/>
        </w:rPr>
        <w:t xml:space="preserve"> </w:t>
      </w:r>
      <w:r w:rsidRPr="0090546B">
        <w:rPr>
          <w:rFonts w:ascii="Arial" w:hAnsi="Arial" w:cs="Arial"/>
          <w:bCs/>
          <w:sz w:val="24"/>
          <w:szCs w:val="24"/>
        </w:rPr>
        <w:t>or domestic partner</w:t>
      </w:r>
      <w:r>
        <w:rPr>
          <w:rFonts w:ascii="Arial" w:hAnsi="Arial" w:cs="Arial"/>
          <w:bCs/>
          <w:sz w:val="24"/>
          <w:szCs w:val="24"/>
        </w:rPr>
        <w:t xml:space="preserve"> receives $............... per fortnight income from other sources </w:t>
      </w:r>
      <w:r w:rsidR="00163370">
        <w:rPr>
          <w:rFonts w:ascii="Arial" w:hAnsi="Arial" w:cs="Arial"/>
          <w:bCs/>
          <w:sz w:val="24"/>
          <w:szCs w:val="24"/>
        </w:rPr>
        <w:t>e.g.</w:t>
      </w:r>
      <w:r>
        <w:rPr>
          <w:rFonts w:ascii="Arial" w:hAnsi="Arial" w:cs="Arial"/>
          <w:bCs/>
          <w:sz w:val="24"/>
          <w:szCs w:val="24"/>
        </w:rPr>
        <w:t xml:space="preserve"> pension, superannuation, dividends, interest, gratuities, workers compensation, etc.</w:t>
      </w:r>
    </w:p>
    <w:p w:rsidR="00E65F4A" w:rsidRDefault="00DD5912" w:rsidP="00EC13B2">
      <w:pPr>
        <w:widowControl w:val="0"/>
        <w:autoSpaceDE w:val="0"/>
        <w:autoSpaceDN w:val="0"/>
        <w:adjustRightInd w:val="0"/>
        <w:spacing w:before="180" w:after="0" w:line="24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Item </w:t>
      </w:r>
      <w:r w:rsidR="002225F4">
        <w:rPr>
          <w:rFonts w:ascii="Arial" w:hAnsi="Arial" w:cs="Arial"/>
          <w:b/>
          <w:bCs/>
          <w:spacing w:val="-6"/>
          <w:sz w:val="24"/>
          <w:szCs w:val="24"/>
        </w:rPr>
        <w:t xml:space="preserve">15. </w:t>
      </w:r>
      <w:r w:rsidR="00E65F4A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ss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E65F4A">
        <w:rPr>
          <w:rFonts w:ascii="Arial" w:hAnsi="Arial" w:cs="Arial"/>
          <w:b/>
          <w:bCs/>
          <w:sz w:val="24"/>
          <w:szCs w:val="24"/>
        </w:rPr>
        <w:t>s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of h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band or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E65F4A">
        <w:rPr>
          <w:rFonts w:ascii="Arial" w:hAnsi="Arial" w:cs="Arial"/>
          <w:b/>
          <w:bCs/>
          <w:sz w:val="24"/>
          <w:szCs w:val="24"/>
        </w:rPr>
        <w:t>if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,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dom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>t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="00E65F4A">
        <w:rPr>
          <w:rFonts w:ascii="Arial" w:hAnsi="Arial" w:cs="Arial"/>
          <w:b/>
          <w:bCs/>
          <w:sz w:val="24"/>
          <w:szCs w:val="24"/>
        </w:rPr>
        <w:t>c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p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E65F4A">
        <w:rPr>
          <w:rFonts w:ascii="Arial" w:hAnsi="Arial" w:cs="Arial"/>
          <w:b/>
          <w:bCs/>
          <w:sz w:val="24"/>
          <w:szCs w:val="24"/>
        </w:rPr>
        <w:t>t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E65F4A">
        <w:rPr>
          <w:rFonts w:ascii="Arial" w:hAnsi="Arial" w:cs="Arial"/>
          <w:b/>
          <w:bCs/>
          <w:sz w:val="24"/>
          <w:szCs w:val="24"/>
        </w:rPr>
        <w:t>r</w:t>
      </w:r>
    </w:p>
    <w:p w:rsidR="00E65F4A" w:rsidRDefault="00E65F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7B0901" w:rsidRPr="007B0901" w:rsidRDefault="007B0901" w:rsidP="007B09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position w:val="-1"/>
          <w:sz w:val="24"/>
          <w:szCs w:val="24"/>
        </w:rPr>
      </w:pPr>
      <w:r w:rsidRPr="007B0901">
        <w:rPr>
          <w:rFonts w:ascii="Arial" w:hAnsi="Arial" w:cs="Arial"/>
          <w:b/>
          <w:position w:val="-1"/>
          <w:sz w:val="24"/>
          <w:szCs w:val="24"/>
        </w:rPr>
        <w:t xml:space="preserve">Savings 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71" w:lineRule="exact"/>
        <w:ind w:left="208" w:right="-20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hu</w:t>
      </w:r>
      <w:r>
        <w:rPr>
          <w:rFonts w:ascii="Arial" w:hAnsi="Arial" w:cs="Arial"/>
          <w:spacing w:val="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3"/>
          <w:position w:val="-1"/>
          <w:sz w:val="24"/>
          <w:szCs w:val="24"/>
        </w:rPr>
        <w:t>/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spacing w:val="-1"/>
          <w:position w:val="-1"/>
          <w:sz w:val="24"/>
          <w:szCs w:val="24"/>
        </w:rPr>
        <w:t>do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st</w:t>
      </w:r>
      <w:r>
        <w:rPr>
          <w:rFonts w:ascii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 xml:space="preserve">c </w:t>
      </w:r>
      <w:r>
        <w:rPr>
          <w:rFonts w:ascii="Arial" w:hAnsi="Arial" w:cs="Arial"/>
          <w:spacing w:val="-1"/>
          <w:position w:val="-1"/>
          <w:sz w:val="24"/>
          <w:szCs w:val="24"/>
        </w:rPr>
        <w:t>pa</w:t>
      </w:r>
      <w:r>
        <w:rPr>
          <w:rFonts w:ascii="Arial" w:hAnsi="Arial" w:cs="Arial"/>
          <w:position w:val="-1"/>
          <w:sz w:val="24"/>
          <w:szCs w:val="24"/>
        </w:rPr>
        <w:t>rtn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hAnsi="Arial" w:cs="Arial"/>
          <w:position w:val="-1"/>
          <w:sz w:val="24"/>
          <w:szCs w:val="24"/>
        </w:rPr>
        <w:t xml:space="preserve">s </w:t>
      </w:r>
      <w:r>
        <w:rPr>
          <w:rFonts w:ascii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v</w:t>
      </w:r>
      <w:r>
        <w:rPr>
          <w:rFonts w:ascii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s:</w:t>
      </w:r>
      <w:r w:rsidR="007B0901">
        <w:rPr>
          <w:rFonts w:ascii="Arial" w:hAnsi="Arial" w:cs="Arial"/>
          <w:position w:val="-1"/>
          <w:sz w:val="24"/>
          <w:szCs w:val="24"/>
        </w:rPr>
        <w:t xml:space="preserve"> $......................</w:t>
      </w:r>
    </w:p>
    <w:p w:rsidR="00E65F4A" w:rsidRPr="007B0901" w:rsidRDefault="00E65F4A" w:rsidP="007B0901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/L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</w:p>
    <w:p w:rsidR="007B0901" w:rsidRDefault="007B0901" w:rsidP="007B0901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/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interests in a house/land</w:t>
      </w:r>
      <w:r>
        <w:rPr>
          <w:rFonts w:ascii="Arial" w:hAnsi="Arial" w:cs="Arial"/>
          <w:sz w:val="24"/>
          <w:szCs w:val="24"/>
        </w:rPr>
        <w:t>:</w:t>
      </w:r>
    </w:p>
    <w:p w:rsidR="007B0901" w:rsidRDefault="007B0901">
      <w:pPr>
        <w:widowControl w:val="0"/>
        <w:autoSpaceDE w:val="0"/>
        <w:autoSpaceDN w:val="0"/>
        <w:adjustRightInd w:val="0"/>
        <w:spacing w:after="0" w:line="271" w:lineRule="exact"/>
        <w:ind w:left="140" w:right="-20"/>
        <w:rPr>
          <w:rFonts w:ascii="Arial" w:hAnsi="Arial" w:cs="Arial"/>
          <w:position w:val="-1"/>
          <w:sz w:val="24"/>
          <w:szCs w:val="24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71" w:lineRule="exact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dd</w:t>
      </w:r>
      <w:r>
        <w:rPr>
          <w:rFonts w:ascii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ss 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ro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 w:rsidR="00163370">
        <w:rPr>
          <w:rFonts w:ascii="Arial" w:hAnsi="Arial" w:cs="Arial"/>
          <w:spacing w:val="-2"/>
          <w:position w:val="-1"/>
          <w:sz w:val="24"/>
          <w:szCs w:val="24"/>
        </w:rPr>
        <w:t>....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6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2380"/>
        <w:gridCol w:w="2818"/>
      </w:tblGrid>
      <w:tr w:rsidR="00E65F4A" w:rsidRPr="009B4075">
        <w:trPr>
          <w:trHeight w:hRule="exact" w:val="41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Ma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k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v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l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u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ro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er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-5"/>
                <w:sz w:val="24"/>
                <w:szCs w:val="24"/>
              </w:rPr>
              <w:t>y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5F4A" w:rsidRPr="009B4075">
        <w:trPr>
          <w:trHeight w:hRule="exact" w:val="39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m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oun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o</w:t>
            </w:r>
            <w:r w:rsidRPr="009B4075">
              <w:rPr>
                <w:rFonts w:ascii="Arial" w:eastAsiaTheme="minorEastAsia" w:hAnsi="Arial" w:cs="Arial"/>
                <w:spacing w:val="-3"/>
                <w:sz w:val="24"/>
                <w:szCs w:val="24"/>
              </w:rPr>
              <w:t>w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i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g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 xml:space="preserve"> 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rop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5F4A" w:rsidRPr="009B4075">
        <w:trPr>
          <w:trHeight w:hRule="exact" w:val="41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v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a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l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u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o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f</w:t>
            </w:r>
            <w:r w:rsidRPr="009B4075">
              <w:rPr>
                <w:rFonts w:ascii="Arial" w:eastAsiaTheme="minorEastAsia" w:hAnsi="Arial" w:cs="Arial"/>
                <w:spacing w:val="3"/>
                <w:sz w:val="24"/>
                <w:szCs w:val="24"/>
              </w:rPr>
              <w:t xml:space="preserve"> 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ro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p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e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 w:rsidRPr="009B4075">
              <w:rPr>
                <w:rFonts w:ascii="Arial" w:eastAsiaTheme="minorEastAsia" w:hAnsi="Arial" w:cs="Arial"/>
                <w:spacing w:val="2"/>
                <w:sz w:val="24"/>
                <w:szCs w:val="24"/>
              </w:rPr>
              <w:t>t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65F4A" w:rsidRPr="009B4075" w:rsidRDefault="00E65F4A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81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$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-2"/>
                <w:sz w:val="24"/>
                <w:szCs w:val="24"/>
              </w:rPr>
              <w:t>..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pacing w:val="1"/>
                <w:sz w:val="24"/>
                <w:szCs w:val="24"/>
              </w:rPr>
              <w:t>.</w:t>
            </w:r>
            <w:r w:rsidRPr="009B4075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</w:tbl>
    <w:p w:rsidR="00E65F4A" w:rsidRDefault="00E65F4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65F4A" w:rsidRDefault="00E65F4A" w:rsidP="00163370">
      <w:pPr>
        <w:widowControl w:val="0"/>
        <w:autoSpaceDE w:val="0"/>
        <w:autoSpaceDN w:val="0"/>
        <w:adjustRightInd w:val="0"/>
        <w:spacing w:before="120" w:after="0" w:line="240" w:lineRule="auto"/>
        <w:ind w:left="142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s/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s/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 w:rsidR="00163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="00E42D01">
        <w:rPr>
          <w:rFonts w:ascii="Arial" w:hAnsi="Arial" w:cs="Arial"/>
          <w:sz w:val="24"/>
          <w:szCs w:val="24"/>
        </w:rPr>
        <w:t>.......</w:t>
      </w:r>
    </w:p>
    <w:p w:rsidR="00E42D01" w:rsidRPr="007B0901" w:rsidRDefault="00E42D01" w:rsidP="00ED42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80" w:after="0" w:line="240" w:lineRule="auto"/>
        <w:ind w:left="426" w:right="-23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hi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E65F4A" w:rsidRDefault="00E42D01" w:rsidP="00163370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owns the following motor vehicle.</w:t>
      </w:r>
    </w:p>
    <w:p w:rsidR="00E65F4A" w:rsidRDefault="00E65F4A" w:rsidP="00EC13B2">
      <w:pPr>
        <w:widowControl w:val="0"/>
        <w:autoSpaceDE w:val="0"/>
        <w:autoSpaceDN w:val="0"/>
        <w:adjustRightInd w:val="0"/>
        <w:spacing w:before="180" w:after="0" w:line="343" w:lineRule="auto"/>
        <w:ind w:righ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ode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anu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65F4A" w:rsidRDefault="00E65F4A" w:rsidP="00EC13B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 w:rsidP="00EC13B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Pr="007B0901" w:rsidRDefault="00E65F4A" w:rsidP="00163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80" w:after="0" w:line="240" w:lineRule="auto"/>
        <w:ind w:left="426" w:right="-23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hip 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42D01" w:rsidP="00E42D01">
      <w:pPr>
        <w:widowControl w:val="0"/>
        <w:autoSpaceDE w:val="0"/>
        <w:autoSpaceDN w:val="0"/>
        <w:adjustRightInd w:val="0"/>
        <w:spacing w:after="0" w:line="240" w:lineRule="auto"/>
        <w:ind w:left="100" w:right="81"/>
        <w:rPr>
          <w:rFonts w:ascii="Arial" w:hAnsi="Arial" w:cs="Arial"/>
          <w:sz w:val="24"/>
          <w:szCs w:val="24"/>
        </w:rPr>
      </w:pPr>
      <w:r w:rsidRPr="00E42D01">
        <w:rPr>
          <w:rFonts w:ascii="Arial" w:hAnsi="Arial" w:cs="Arial"/>
          <w:spacing w:val="2"/>
          <w:sz w:val="24"/>
          <w:szCs w:val="24"/>
        </w:rPr>
        <w:t>T</w:t>
      </w:r>
      <w:r w:rsidRPr="00E42D01">
        <w:rPr>
          <w:rFonts w:ascii="Arial" w:hAnsi="Arial" w:cs="Arial"/>
          <w:sz w:val="24"/>
          <w:szCs w:val="24"/>
        </w:rPr>
        <w:t>he</w:t>
      </w:r>
      <w:r w:rsidRPr="00E42D01">
        <w:rPr>
          <w:rFonts w:ascii="Arial" w:hAnsi="Arial" w:cs="Arial"/>
          <w:spacing w:val="-2"/>
          <w:sz w:val="24"/>
          <w:szCs w:val="24"/>
        </w:rPr>
        <w:t xml:space="preserve"> </w:t>
      </w:r>
      <w:r w:rsidRPr="00E42D01">
        <w:rPr>
          <w:rFonts w:ascii="Arial" w:hAnsi="Arial" w:cs="Arial"/>
          <w:sz w:val="24"/>
          <w:szCs w:val="24"/>
        </w:rPr>
        <w:t>va</w:t>
      </w:r>
      <w:r w:rsidRPr="00E42D01">
        <w:rPr>
          <w:rFonts w:ascii="Arial" w:hAnsi="Arial" w:cs="Arial"/>
          <w:spacing w:val="1"/>
          <w:sz w:val="24"/>
          <w:szCs w:val="24"/>
        </w:rPr>
        <w:t>l</w:t>
      </w:r>
      <w:r w:rsidRPr="00E42D01">
        <w:rPr>
          <w:rFonts w:ascii="Arial" w:hAnsi="Arial" w:cs="Arial"/>
          <w:sz w:val="24"/>
          <w:szCs w:val="24"/>
        </w:rPr>
        <w:t>ue</w:t>
      </w:r>
      <w:r w:rsidRPr="00E42D01">
        <w:rPr>
          <w:rFonts w:ascii="Arial" w:hAnsi="Arial" w:cs="Arial"/>
          <w:spacing w:val="-2"/>
          <w:sz w:val="24"/>
          <w:szCs w:val="24"/>
        </w:rPr>
        <w:t xml:space="preserve"> of m</w:t>
      </w:r>
      <w:r w:rsidRPr="00E42D01">
        <w:rPr>
          <w:rFonts w:ascii="Arial" w:hAnsi="Arial" w:cs="Arial"/>
          <w:sz w:val="24"/>
          <w:szCs w:val="24"/>
        </w:rPr>
        <w:t>y</w:t>
      </w:r>
      <w:r w:rsidR="00E65F4A" w:rsidRPr="00E42D01">
        <w:rPr>
          <w:rFonts w:ascii="Arial" w:hAnsi="Arial" w:cs="Arial"/>
          <w:sz w:val="24"/>
          <w:szCs w:val="24"/>
        </w:rPr>
        <w:t xml:space="preserve"> h</w:t>
      </w:r>
      <w:r w:rsidR="00E65F4A" w:rsidRPr="00E42D01">
        <w:rPr>
          <w:rFonts w:ascii="Arial" w:hAnsi="Arial" w:cs="Arial"/>
          <w:spacing w:val="-1"/>
          <w:sz w:val="24"/>
          <w:szCs w:val="24"/>
        </w:rPr>
        <w:t>u</w:t>
      </w:r>
      <w:r w:rsidR="00E65F4A" w:rsidRPr="00E42D01">
        <w:rPr>
          <w:rFonts w:ascii="Arial" w:hAnsi="Arial" w:cs="Arial"/>
          <w:sz w:val="24"/>
          <w:szCs w:val="24"/>
        </w:rPr>
        <w:t>s</w:t>
      </w:r>
      <w:r w:rsidR="00E65F4A" w:rsidRPr="00E42D01">
        <w:rPr>
          <w:rFonts w:ascii="Arial" w:hAnsi="Arial" w:cs="Arial"/>
          <w:spacing w:val="1"/>
          <w:sz w:val="24"/>
          <w:szCs w:val="24"/>
        </w:rPr>
        <w:t>ba</w:t>
      </w:r>
      <w:r w:rsidR="00E65F4A" w:rsidRPr="00E42D01"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’s</w:t>
      </w:r>
      <w:r w:rsidRPr="00E42D01">
        <w:rPr>
          <w:rFonts w:ascii="Arial" w:hAnsi="Arial" w:cs="Arial"/>
          <w:sz w:val="24"/>
          <w:szCs w:val="24"/>
        </w:rPr>
        <w:t>/</w:t>
      </w:r>
      <w:r w:rsidR="00E65F4A" w:rsidRPr="00E42D01">
        <w:rPr>
          <w:rFonts w:ascii="Arial" w:hAnsi="Arial" w:cs="Arial"/>
          <w:spacing w:val="-3"/>
          <w:sz w:val="24"/>
          <w:szCs w:val="24"/>
        </w:rPr>
        <w:t>w</w:t>
      </w:r>
      <w:r w:rsidR="00E65F4A" w:rsidRPr="00E42D01">
        <w:rPr>
          <w:rFonts w:ascii="Arial" w:hAnsi="Arial" w:cs="Arial"/>
          <w:spacing w:val="2"/>
          <w:sz w:val="24"/>
          <w:szCs w:val="24"/>
        </w:rPr>
        <w:t>i</w:t>
      </w:r>
      <w:r w:rsidR="00E65F4A" w:rsidRPr="00E42D01">
        <w:rPr>
          <w:rFonts w:ascii="Arial" w:hAnsi="Arial" w:cs="Arial"/>
          <w:spacing w:val="3"/>
          <w:sz w:val="24"/>
          <w:szCs w:val="24"/>
        </w:rPr>
        <w:t>f</w:t>
      </w:r>
      <w:r w:rsidR="00E65F4A" w:rsidRPr="00E42D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’s</w:t>
      </w:r>
      <w:r w:rsidRPr="00E42D01">
        <w:rPr>
          <w:rFonts w:ascii="Arial" w:hAnsi="Arial" w:cs="Arial"/>
          <w:sz w:val="24"/>
          <w:szCs w:val="24"/>
        </w:rPr>
        <w:t>/</w:t>
      </w:r>
      <w:r w:rsidR="00E65F4A" w:rsidRPr="00E42D01">
        <w:rPr>
          <w:rFonts w:ascii="Arial" w:hAnsi="Arial" w:cs="Arial"/>
          <w:spacing w:val="-1"/>
          <w:sz w:val="24"/>
          <w:szCs w:val="24"/>
        </w:rPr>
        <w:t>do</w:t>
      </w:r>
      <w:r w:rsidR="00E65F4A" w:rsidRPr="00E42D01">
        <w:rPr>
          <w:rFonts w:ascii="Arial" w:hAnsi="Arial" w:cs="Arial"/>
          <w:spacing w:val="1"/>
          <w:sz w:val="24"/>
          <w:szCs w:val="24"/>
        </w:rPr>
        <w:t>m</w:t>
      </w:r>
      <w:r w:rsidR="00E65F4A" w:rsidRPr="00E42D01">
        <w:rPr>
          <w:rFonts w:ascii="Arial" w:hAnsi="Arial" w:cs="Arial"/>
          <w:spacing w:val="-1"/>
          <w:sz w:val="24"/>
          <w:szCs w:val="24"/>
        </w:rPr>
        <w:t>e</w:t>
      </w:r>
      <w:r w:rsidR="00E65F4A" w:rsidRPr="00E42D01">
        <w:rPr>
          <w:rFonts w:ascii="Arial" w:hAnsi="Arial" w:cs="Arial"/>
          <w:sz w:val="24"/>
          <w:szCs w:val="24"/>
        </w:rPr>
        <w:t>st</w:t>
      </w:r>
      <w:r w:rsidR="00E65F4A" w:rsidRPr="00E42D01">
        <w:rPr>
          <w:rFonts w:ascii="Arial" w:hAnsi="Arial" w:cs="Arial"/>
          <w:spacing w:val="2"/>
          <w:sz w:val="24"/>
          <w:szCs w:val="24"/>
        </w:rPr>
        <w:t>i</w:t>
      </w:r>
      <w:r w:rsidR="00E65F4A" w:rsidRPr="00E42D01">
        <w:rPr>
          <w:rFonts w:ascii="Arial" w:hAnsi="Arial" w:cs="Arial"/>
          <w:sz w:val="24"/>
          <w:szCs w:val="24"/>
        </w:rPr>
        <w:t xml:space="preserve">c </w:t>
      </w:r>
      <w:r w:rsidR="00E65F4A" w:rsidRPr="00E42D01">
        <w:rPr>
          <w:rFonts w:ascii="Arial" w:hAnsi="Arial" w:cs="Arial"/>
          <w:spacing w:val="-1"/>
          <w:sz w:val="24"/>
          <w:szCs w:val="24"/>
        </w:rPr>
        <w:t>pa</w:t>
      </w:r>
      <w:r w:rsidR="00E65F4A" w:rsidRPr="00E42D01">
        <w:rPr>
          <w:rFonts w:ascii="Arial" w:hAnsi="Arial" w:cs="Arial"/>
          <w:sz w:val="24"/>
          <w:szCs w:val="24"/>
        </w:rPr>
        <w:t>r</w:t>
      </w:r>
      <w:r w:rsidR="00E65F4A" w:rsidRPr="00E42D01">
        <w:rPr>
          <w:rFonts w:ascii="Arial" w:hAnsi="Arial" w:cs="Arial"/>
          <w:spacing w:val="2"/>
          <w:sz w:val="24"/>
          <w:szCs w:val="24"/>
        </w:rPr>
        <w:t>t</w:t>
      </w:r>
      <w:r w:rsidR="00E65F4A" w:rsidRPr="00E42D01">
        <w:rPr>
          <w:rFonts w:ascii="Arial" w:hAnsi="Arial" w:cs="Arial"/>
          <w:spacing w:val="-1"/>
          <w:sz w:val="24"/>
          <w:szCs w:val="24"/>
        </w:rPr>
        <w:t>n</w:t>
      </w:r>
      <w:r w:rsidR="00E65F4A" w:rsidRPr="00E42D01">
        <w:rPr>
          <w:rFonts w:ascii="Arial" w:hAnsi="Arial" w:cs="Arial"/>
          <w:spacing w:val="1"/>
          <w:sz w:val="24"/>
          <w:szCs w:val="24"/>
        </w:rPr>
        <w:t>e</w:t>
      </w:r>
      <w:r w:rsidR="00E65F4A" w:rsidRPr="00E42D0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’s</w:t>
      </w:r>
      <w:r w:rsidR="00E65F4A" w:rsidRPr="00E42D01">
        <w:rPr>
          <w:rFonts w:ascii="Arial" w:hAnsi="Arial" w:cs="Arial"/>
          <w:spacing w:val="4"/>
          <w:sz w:val="24"/>
          <w:szCs w:val="24"/>
        </w:rPr>
        <w:t xml:space="preserve"> </w:t>
      </w:r>
      <w:r w:rsidR="00E65F4A" w:rsidRPr="00E42D01">
        <w:rPr>
          <w:rFonts w:ascii="Arial" w:hAnsi="Arial" w:cs="Arial"/>
          <w:spacing w:val="2"/>
          <w:sz w:val="24"/>
          <w:szCs w:val="24"/>
        </w:rPr>
        <w:t>i</w:t>
      </w:r>
      <w:r w:rsidR="00E65F4A" w:rsidRPr="00E42D01">
        <w:rPr>
          <w:rFonts w:ascii="Arial" w:hAnsi="Arial" w:cs="Arial"/>
          <w:spacing w:val="-1"/>
          <w:sz w:val="24"/>
          <w:szCs w:val="24"/>
        </w:rPr>
        <w:t>n</w:t>
      </w:r>
      <w:r w:rsidR="00E65F4A" w:rsidRPr="00E42D01">
        <w:rPr>
          <w:rFonts w:ascii="Arial" w:hAnsi="Arial" w:cs="Arial"/>
          <w:sz w:val="24"/>
          <w:szCs w:val="24"/>
        </w:rPr>
        <w:t>t</w:t>
      </w:r>
      <w:r w:rsidR="00E65F4A" w:rsidRPr="00E42D01">
        <w:rPr>
          <w:rFonts w:ascii="Arial" w:hAnsi="Arial" w:cs="Arial"/>
          <w:spacing w:val="-1"/>
          <w:sz w:val="24"/>
          <w:szCs w:val="24"/>
        </w:rPr>
        <w:t>e</w:t>
      </w:r>
      <w:r w:rsidR="00E65F4A" w:rsidRPr="00E42D01">
        <w:rPr>
          <w:rFonts w:ascii="Arial" w:hAnsi="Arial" w:cs="Arial"/>
          <w:spacing w:val="1"/>
          <w:sz w:val="24"/>
          <w:szCs w:val="24"/>
        </w:rPr>
        <w:t>r</w:t>
      </w:r>
      <w:r w:rsidR="00E65F4A" w:rsidRPr="00E42D01">
        <w:rPr>
          <w:rFonts w:ascii="Arial" w:hAnsi="Arial" w:cs="Arial"/>
          <w:spacing w:val="-1"/>
          <w:sz w:val="24"/>
          <w:szCs w:val="24"/>
        </w:rPr>
        <w:t>e</w:t>
      </w:r>
      <w:r w:rsidR="00E65F4A" w:rsidRPr="00E42D01">
        <w:rPr>
          <w:rFonts w:ascii="Arial" w:hAnsi="Arial" w:cs="Arial"/>
          <w:sz w:val="24"/>
          <w:szCs w:val="24"/>
        </w:rPr>
        <w:t>st</w:t>
      </w:r>
      <w:r w:rsidR="00E65F4A" w:rsidRPr="00E42D01">
        <w:rPr>
          <w:rFonts w:ascii="Arial" w:hAnsi="Arial" w:cs="Arial"/>
          <w:spacing w:val="1"/>
          <w:sz w:val="24"/>
          <w:szCs w:val="24"/>
        </w:rPr>
        <w:t xml:space="preserve"> </w:t>
      </w:r>
      <w:r w:rsidR="00E65F4A" w:rsidRPr="00E42D01">
        <w:rPr>
          <w:rFonts w:ascii="Arial" w:hAnsi="Arial" w:cs="Arial"/>
          <w:spacing w:val="2"/>
          <w:sz w:val="24"/>
          <w:szCs w:val="24"/>
        </w:rPr>
        <w:t>i</w:t>
      </w:r>
      <w:r w:rsidR="00E65F4A" w:rsidRPr="00E42D01">
        <w:rPr>
          <w:rFonts w:ascii="Arial" w:hAnsi="Arial" w:cs="Arial"/>
          <w:sz w:val="24"/>
          <w:szCs w:val="24"/>
        </w:rPr>
        <w:t>n</w:t>
      </w:r>
      <w:r w:rsidR="00E65F4A" w:rsidRPr="00E42D0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E65F4A" w:rsidRPr="00E42D01">
        <w:rPr>
          <w:rFonts w:ascii="Arial" w:hAnsi="Arial" w:cs="Arial"/>
          <w:spacing w:val="-1"/>
          <w:sz w:val="24"/>
          <w:szCs w:val="24"/>
        </w:rPr>
        <w:t xml:space="preserve"> </w:t>
      </w:r>
      <w:r w:rsidR="00E65F4A" w:rsidRPr="00E42D01">
        <w:rPr>
          <w:rFonts w:ascii="Arial" w:hAnsi="Arial" w:cs="Arial"/>
          <w:spacing w:val="1"/>
          <w:sz w:val="24"/>
          <w:szCs w:val="24"/>
        </w:rPr>
        <w:t>tr</w:t>
      </w:r>
      <w:r w:rsidR="00E65F4A" w:rsidRPr="00E42D01">
        <w:rPr>
          <w:rFonts w:ascii="Arial" w:hAnsi="Arial" w:cs="Arial"/>
          <w:spacing w:val="-1"/>
          <w:sz w:val="24"/>
          <w:szCs w:val="24"/>
        </w:rPr>
        <w:t>u</w:t>
      </w:r>
      <w:r w:rsidR="00E65F4A" w:rsidRPr="00E42D01">
        <w:rPr>
          <w:rFonts w:ascii="Arial" w:hAnsi="Arial" w:cs="Arial"/>
          <w:sz w:val="24"/>
          <w:szCs w:val="24"/>
        </w:rPr>
        <w:t>st,</w:t>
      </w:r>
      <w:r w:rsidR="00E65F4A" w:rsidRPr="00E42D0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partnership or </w:t>
      </w:r>
      <w:r w:rsidR="00E65F4A" w:rsidRPr="00E42D01">
        <w:rPr>
          <w:rFonts w:ascii="Arial" w:hAnsi="Arial" w:cs="Arial"/>
          <w:spacing w:val="-1"/>
          <w:sz w:val="24"/>
          <w:szCs w:val="24"/>
        </w:rPr>
        <w:t>bu</w:t>
      </w:r>
      <w:r w:rsidR="00E65F4A" w:rsidRPr="00E42D01">
        <w:rPr>
          <w:rFonts w:ascii="Arial" w:hAnsi="Arial" w:cs="Arial"/>
          <w:sz w:val="24"/>
          <w:szCs w:val="24"/>
        </w:rPr>
        <w:t>s</w:t>
      </w:r>
      <w:r w:rsidR="00E65F4A" w:rsidRPr="00E42D01">
        <w:rPr>
          <w:rFonts w:ascii="Arial" w:hAnsi="Arial" w:cs="Arial"/>
          <w:spacing w:val="2"/>
          <w:sz w:val="24"/>
          <w:szCs w:val="24"/>
        </w:rPr>
        <w:t>i</w:t>
      </w:r>
      <w:r w:rsidR="00E65F4A" w:rsidRPr="00E42D01">
        <w:rPr>
          <w:rFonts w:ascii="Arial" w:hAnsi="Arial" w:cs="Arial"/>
          <w:spacing w:val="1"/>
          <w:sz w:val="24"/>
          <w:szCs w:val="24"/>
        </w:rPr>
        <w:t>n</w:t>
      </w:r>
      <w:r w:rsidR="00E65F4A" w:rsidRPr="00E42D01">
        <w:rPr>
          <w:rFonts w:ascii="Arial" w:hAnsi="Arial" w:cs="Arial"/>
          <w:spacing w:val="-1"/>
          <w:sz w:val="24"/>
          <w:szCs w:val="24"/>
        </w:rPr>
        <w:t>e</w:t>
      </w:r>
      <w:r w:rsidR="00E65F4A" w:rsidRPr="00E42D01">
        <w:rPr>
          <w:rFonts w:ascii="Arial" w:hAnsi="Arial" w:cs="Arial"/>
          <w:sz w:val="24"/>
          <w:szCs w:val="24"/>
        </w:rPr>
        <w:t xml:space="preserve">ss </w:t>
      </w:r>
      <w:r w:rsidR="00E65F4A">
        <w:rPr>
          <w:rFonts w:ascii="Arial" w:hAnsi="Arial" w:cs="Arial"/>
          <w:spacing w:val="1"/>
        </w:rPr>
        <w:t>i</w:t>
      </w:r>
      <w:r w:rsidR="00E65F4A">
        <w:rPr>
          <w:rFonts w:ascii="Arial" w:hAnsi="Arial" w:cs="Arial"/>
        </w:rPr>
        <w:t>s</w:t>
      </w:r>
      <w:r w:rsidR="00E65F4A">
        <w:rPr>
          <w:rFonts w:ascii="Arial" w:hAnsi="Arial" w:cs="Arial"/>
        </w:rPr>
        <w:tab/>
        <w:t>$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1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-1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1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1"/>
          <w:sz w:val="24"/>
          <w:szCs w:val="24"/>
        </w:rPr>
        <w:t>.</w:t>
      </w:r>
      <w:r w:rsidR="00E65F4A">
        <w:rPr>
          <w:rFonts w:ascii="Arial" w:hAnsi="Arial" w:cs="Arial"/>
          <w:spacing w:val="-1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1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-1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  <w:r w:rsidR="00E65F4A">
        <w:rPr>
          <w:rFonts w:ascii="Arial" w:hAnsi="Arial" w:cs="Arial"/>
          <w:spacing w:val="1"/>
          <w:sz w:val="24"/>
          <w:szCs w:val="24"/>
        </w:rPr>
        <w:t>.</w:t>
      </w:r>
      <w:r w:rsidR="00E65F4A">
        <w:rPr>
          <w:rFonts w:ascii="Arial" w:hAnsi="Arial" w:cs="Arial"/>
          <w:sz w:val="24"/>
          <w:szCs w:val="24"/>
        </w:rPr>
        <w:t>.</w:t>
      </w:r>
    </w:p>
    <w:p w:rsidR="00DD5912" w:rsidRDefault="00DD5912" w:rsidP="00DD5912">
      <w:pPr>
        <w:widowControl w:val="0"/>
        <w:autoSpaceDE w:val="0"/>
        <w:autoSpaceDN w:val="0"/>
        <w:adjustRightInd w:val="0"/>
        <w:spacing w:after="0" w:line="240" w:lineRule="auto"/>
        <w:ind w:right="7018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65F4A" w:rsidRDefault="00DD5912" w:rsidP="00DD5912">
      <w:pPr>
        <w:widowControl w:val="0"/>
        <w:autoSpaceDE w:val="0"/>
        <w:autoSpaceDN w:val="0"/>
        <w:adjustRightInd w:val="0"/>
        <w:spacing w:after="0" w:line="240" w:lineRule="auto"/>
        <w:ind w:right="60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Item 16 </w:t>
      </w:r>
      <w:r>
        <w:rPr>
          <w:rFonts w:ascii="Arial" w:hAnsi="Arial" w:cs="Arial"/>
          <w:b/>
          <w:bCs/>
          <w:sz w:val="24"/>
          <w:szCs w:val="24"/>
        </w:rPr>
        <w:t>expen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es</w:t>
      </w:r>
    </w:p>
    <w:p w:rsidR="00E65F4A" w:rsidRDefault="00E65F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3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</w:p>
    <w:p w:rsidR="00E65F4A" w:rsidRDefault="00E65F4A">
      <w:pPr>
        <w:widowControl w:val="0"/>
        <w:autoSpaceDE w:val="0"/>
        <w:autoSpaceDN w:val="0"/>
        <w:adjustRightInd w:val="0"/>
        <w:spacing w:before="6" w:after="0" w:line="390" w:lineRule="atLeast"/>
        <w:ind w:left="100" w:right="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rd                                          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                         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820" w:right="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                                            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820" w:right="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9"/>
          <w:sz w:val="24"/>
          <w:szCs w:val="24"/>
        </w:rPr>
        <w:t>W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                                        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69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344" w:lineRule="auto"/>
        <w:ind w:left="820" w:right="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                                        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sts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lastRenderedPageBreak/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ty                                     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                                           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                 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                                 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                                 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                                           </w:t>
      </w:r>
      <w:r w:rsidR="009F2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63" w:after="0" w:line="396" w:lineRule="auto"/>
        <w:ind w:left="100" w:right="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rch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ts         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s                                  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                          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                                     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="00CC19A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                                              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74756E" w:rsidRDefault="00E65F4A" w:rsidP="0074756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322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.…………………</w:t>
      </w:r>
      <w:r>
        <w:rPr>
          <w:rFonts w:ascii="Arial" w:hAnsi="Arial" w:cs="Arial"/>
          <w:spacing w:val="1"/>
          <w:sz w:val="24"/>
          <w:szCs w:val="24"/>
        </w:rPr>
        <w:t>…pe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</w:p>
    <w:p w:rsidR="0074756E" w:rsidRDefault="0074756E" w:rsidP="0074756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3221" w:right="-20"/>
        <w:rPr>
          <w:rFonts w:ascii="Arial" w:hAnsi="Arial" w:cs="Arial"/>
          <w:sz w:val="24"/>
          <w:szCs w:val="24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480" w:lineRule="auto"/>
        <w:ind w:left="100"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EA2737">
        <w:rPr>
          <w:rFonts w:ascii="Arial" w:hAnsi="Arial" w:cs="Arial"/>
          <w:sz w:val="24"/>
          <w:szCs w:val="24"/>
        </w:rPr>
        <w:t>...................................... of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EA2737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DD5912">
      <w:pPr>
        <w:widowControl w:val="0"/>
        <w:autoSpaceDE w:val="0"/>
        <w:autoSpaceDN w:val="0"/>
        <w:adjustRightInd w:val="0"/>
        <w:spacing w:before="5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Item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450BF7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="00E65F4A">
        <w:rPr>
          <w:rFonts w:ascii="Arial" w:hAnsi="Arial" w:cs="Arial"/>
          <w:b/>
          <w:bCs/>
          <w:sz w:val="24"/>
          <w:szCs w:val="24"/>
        </w:rPr>
        <w:t>.</w:t>
      </w:r>
      <w:r w:rsidR="00E65F4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dditio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l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65F4A">
        <w:rPr>
          <w:rFonts w:ascii="Arial" w:hAnsi="Arial" w:cs="Arial"/>
          <w:b/>
          <w:bCs/>
          <w:sz w:val="24"/>
          <w:szCs w:val="24"/>
        </w:rPr>
        <w:t>inform</w:t>
      </w:r>
      <w:r w:rsidR="00E65F4A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="00E65F4A">
        <w:rPr>
          <w:rFonts w:ascii="Arial" w:hAnsi="Arial" w:cs="Arial"/>
          <w:b/>
          <w:bCs/>
          <w:sz w:val="24"/>
          <w:szCs w:val="24"/>
        </w:rPr>
        <w:t>tion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2"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ea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o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ma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on</w:t>
      </w:r>
      <w:r>
        <w:rPr>
          <w:rFonts w:ascii="Arial" w:hAnsi="Arial" w:cs="Arial"/>
          <w:i/>
          <w:iCs/>
          <w:spacing w:val="2"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y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f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ch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8"/>
          <w:sz w:val="24"/>
          <w:szCs w:val="24"/>
        </w:rPr>
        <w:t>y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u </w:t>
      </w:r>
      <w:r>
        <w:rPr>
          <w:rFonts w:ascii="Arial" w:hAnsi="Arial" w:cs="Arial"/>
          <w:i/>
          <w:iCs/>
          <w:spacing w:val="-1"/>
          <w:sz w:val="24"/>
          <w:szCs w:val="24"/>
        </w:rPr>
        <w:t>be</w:t>
      </w:r>
      <w:r>
        <w:rPr>
          <w:rFonts w:ascii="Arial" w:hAnsi="Arial" w:cs="Arial"/>
          <w:i/>
          <w:iCs/>
          <w:spacing w:val="2"/>
          <w:sz w:val="24"/>
          <w:szCs w:val="24"/>
        </w:rPr>
        <w:t>li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ve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pacing w:val="2"/>
          <w:sz w:val="24"/>
          <w:szCs w:val="24"/>
        </w:rPr>
        <w:t>il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-1"/>
          <w:sz w:val="24"/>
          <w:szCs w:val="24"/>
        </w:rPr>
        <w:t>he</w:t>
      </w:r>
      <w:r>
        <w:rPr>
          <w:rFonts w:ascii="Arial" w:hAnsi="Arial" w:cs="Arial"/>
          <w:i/>
          <w:iCs/>
          <w:spacing w:val="2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str</w:t>
      </w:r>
      <w:r>
        <w:rPr>
          <w:rFonts w:ascii="Arial" w:hAnsi="Arial" w:cs="Arial"/>
          <w:i/>
          <w:iCs/>
          <w:spacing w:val="-2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 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y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r a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9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pacing w:val="1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6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pacing w:val="1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8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pacing w:val="1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pacing w:val="8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pacing w:val="1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pacing w:val="7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-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pacing w:val="1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pacing w:val="1"/>
          <w:sz w:val="24"/>
          <w:szCs w:val="24"/>
        </w:rPr>
        <w:t>.</w:t>
      </w:r>
      <w:r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9B4075" w:rsidRDefault="009B4075" w:rsidP="00043B36">
      <w:pPr>
        <w:widowControl w:val="0"/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b/>
          <w:bCs/>
          <w:spacing w:val="-5"/>
          <w:sz w:val="24"/>
          <w:szCs w:val="24"/>
        </w:rPr>
        <w:sectPr w:rsidR="009B4075" w:rsidSect="00ED42D0">
          <w:footerReference w:type="default" r:id="rId7"/>
          <w:pgSz w:w="12240" w:h="15840"/>
          <w:pgMar w:top="920" w:right="1680" w:bottom="709" w:left="1700" w:header="0" w:footer="770" w:gutter="0"/>
          <w:cols w:space="720"/>
          <w:noEndnote/>
        </w:sectPr>
      </w:pPr>
    </w:p>
    <w:p w:rsidR="00E65F4A" w:rsidRDefault="00E65F4A" w:rsidP="00043B36">
      <w:pPr>
        <w:widowControl w:val="0"/>
        <w:autoSpaceDE w:val="0"/>
        <w:autoSpaceDN w:val="0"/>
        <w:adjustRightInd w:val="0"/>
        <w:spacing w:before="67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8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75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</w:p>
    <w:p w:rsidR="00E65F4A" w:rsidRDefault="00E65F4A">
      <w:pPr>
        <w:widowControl w:val="0"/>
        <w:autoSpaceDE w:val="0"/>
        <w:autoSpaceDN w:val="0"/>
        <w:adjustRightInd w:val="0"/>
        <w:spacing w:before="1" w:after="0" w:line="240" w:lineRule="auto"/>
        <w:ind w:left="8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dre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E65F4A" w:rsidRDefault="00E65F4A">
      <w:pPr>
        <w:widowControl w:val="0"/>
        <w:autoSpaceDE w:val="0"/>
        <w:autoSpaceDN w:val="0"/>
        <w:adjustRightInd w:val="0"/>
        <w:spacing w:before="1" w:after="0" w:line="276" w:lineRule="exact"/>
        <w:ind w:left="100" w:righ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 ………………………………………………………………….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:</w:t>
      </w:r>
    </w:p>
    <w:p w:rsidR="00E65F4A" w:rsidRDefault="00E65F4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033EF">
        <w:rPr>
          <w:rFonts w:ascii="Arial" w:hAnsi="Arial" w:cs="Arial"/>
          <w:spacing w:val="-3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 w:rsidR="008A133E">
        <w:rPr>
          <w:rFonts w:ascii="Arial" w:hAnsi="Arial" w:cs="Arial"/>
          <w:sz w:val="24"/>
          <w:szCs w:val="24"/>
        </w:rPr>
        <w:t xml:space="preserve"> </w:t>
      </w:r>
      <w:r w:rsidR="002033EF">
        <w:rPr>
          <w:rFonts w:ascii="Arial" w:hAnsi="Arial" w:cs="Arial"/>
          <w:spacing w:val="1"/>
          <w:sz w:val="24"/>
          <w:szCs w:val="24"/>
        </w:rPr>
        <w:t xml:space="preserve">waiver or </w:t>
      </w:r>
      <w:r w:rsidR="002033EF">
        <w:rPr>
          <w:rFonts w:ascii="Arial" w:hAnsi="Arial" w:cs="Arial"/>
          <w:sz w:val="24"/>
          <w:szCs w:val="24"/>
        </w:rPr>
        <w:t>a</w:t>
      </w:r>
      <w:r w:rsidR="00711AB1">
        <w:rPr>
          <w:rFonts w:ascii="Arial" w:hAnsi="Arial" w:cs="Arial"/>
          <w:sz w:val="24"/>
          <w:szCs w:val="24"/>
        </w:rPr>
        <w:t xml:space="preserve"> free</w:t>
      </w:r>
      <w:r w:rsidR="002033EF">
        <w:rPr>
          <w:rFonts w:ascii="Arial" w:hAnsi="Arial" w:cs="Arial"/>
          <w:sz w:val="24"/>
          <w:szCs w:val="24"/>
        </w:rPr>
        <w:t xml:space="preserve"> </w:t>
      </w:r>
      <w:r w:rsidR="00F74BE2">
        <w:rPr>
          <w:rFonts w:ascii="Arial" w:hAnsi="Arial" w:cs="Arial"/>
          <w:sz w:val="24"/>
          <w:szCs w:val="24"/>
        </w:rPr>
        <w:t xml:space="preserve">transcript </w:t>
      </w:r>
      <w:r w:rsidR="002033EF">
        <w:rPr>
          <w:rFonts w:ascii="Arial" w:hAnsi="Arial" w:cs="Arial"/>
          <w:sz w:val="24"/>
          <w:szCs w:val="24"/>
        </w:rPr>
        <w:t>or audio recording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so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360" w:lineRule="auto"/>
        <w:ind w:left="460" w:right="84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ead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AFFIR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65F4A" w:rsidRDefault="00E65F4A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100" w:right="4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Si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ure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he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5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E65F4A" w:rsidRDefault="00E65F4A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pacing w:val="-1"/>
          <w:sz w:val="20"/>
          <w:szCs w:val="20"/>
        </w:rPr>
        <w:t>Si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ure)</w:t>
      </w:r>
    </w:p>
    <w:p w:rsidR="00E65F4A" w:rsidRDefault="00E65F4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Nam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ea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r/S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r/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</w:p>
    <w:p w:rsidR="00E65F4A" w:rsidRDefault="00E65F4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>
      <w:pPr>
        <w:widowControl w:val="0"/>
        <w:autoSpaceDE w:val="0"/>
        <w:autoSpaceDN w:val="0"/>
        <w:adjustRightInd w:val="0"/>
        <w:spacing w:after="0" w:line="240" w:lineRule="auto"/>
        <w:ind w:left="100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t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2"/>
          <w:sz w:val="24"/>
          <w:szCs w:val="24"/>
        </w:rPr>
        <w:t>li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h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an</w:t>
      </w:r>
      <w:r>
        <w:rPr>
          <w:rFonts w:ascii="Arial" w:hAnsi="Arial" w:cs="Arial"/>
          <w:i/>
          <w:iCs/>
          <w:spacing w:val="-1"/>
          <w:sz w:val="24"/>
          <w:szCs w:val="24"/>
        </w:rPr>
        <w:t>ne</w:t>
      </w:r>
      <w:r>
        <w:rPr>
          <w:rFonts w:ascii="Arial" w:hAnsi="Arial" w:cs="Arial"/>
          <w:i/>
          <w:iCs/>
          <w:spacing w:val="2"/>
          <w:sz w:val="24"/>
          <w:szCs w:val="24"/>
        </w:rPr>
        <w:t>x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dd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ona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h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 a</w:t>
      </w:r>
      <w:r>
        <w:rPr>
          <w:rFonts w:ascii="Arial" w:hAnsi="Arial" w:cs="Arial"/>
          <w:i/>
          <w:iCs/>
          <w:spacing w:val="-1"/>
          <w:sz w:val="24"/>
          <w:szCs w:val="24"/>
        </w:rPr>
        <w:t>pp</w:t>
      </w:r>
      <w:r>
        <w:rPr>
          <w:rFonts w:ascii="Arial" w:hAnsi="Arial" w:cs="Arial"/>
          <w:i/>
          <w:iCs/>
          <w:spacing w:val="2"/>
          <w:sz w:val="24"/>
          <w:szCs w:val="24"/>
        </w:rPr>
        <w:t>li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6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p</w:t>
      </w:r>
      <w:r>
        <w:rPr>
          <w:rFonts w:ascii="Arial" w:hAnsi="Arial" w:cs="Arial"/>
          <w:i/>
          <w:iCs/>
          <w:spacing w:val="2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se s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ea</w:t>
      </w:r>
      <w:r>
        <w:rPr>
          <w:rFonts w:ascii="Arial" w:hAnsi="Arial" w:cs="Arial"/>
          <w:i/>
          <w:iCs/>
          <w:spacing w:val="2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>ne</w:t>
      </w:r>
      <w:r>
        <w:rPr>
          <w:rFonts w:ascii="Arial" w:hAnsi="Arial" w:cs="Arial"/>
          <w:i/>
          <w:iCs/>
          <w:spacing w:val="2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pacing w:val="-1"/>
          <w:sz w:val="24"/>
          <w:szCs w:val="24"/>
        </w:rPr>
        <w:t>ge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CC19A3" w:rsidRDefault="00CC19A3">
      <w:pPr>
        <w:widowControl w:val="0"/>
        <w:autoSpaceDE w:val="0"/>
        <w:autoSpaceDN w:val="0"/>
        <w:adjustRightInd w:val="0"/>
        <w:spacing w:before="67" w:after="0" w:line="240" w:lineRule="auto"/>
        <w:ind w:left="100" w:right="-20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D818FE" w:rsidRPr="00D818FE" w:rsidRDefault="00D818FE" w:rsidP="00D818FE">
      <w:pPr>
        <w:widowControl w:val="0"/>
        <w:autoSpaceDE w:val="0"/>
        <w:autoSpaceDN w:val="0"/>
        <w:adjustRightInd w:val="0"/>
        <w:spacing w:before="67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E65F4A">
        <w:rPr>
          <w:rFonts w:ascii="Arial" w:hAnsi="Arial" w:cs="Arial"/>
          <w:b/>
          <w:bCs/>
          <w:sz w:val="24"/>
          <w:szCs w:val="24"/>
        </w:rPr>
        <w:t>FFICE U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E65F4A">
        <w:rPr>
          <w:rFonts w:ascii="Arial" w:hAnsi="Arial" w:cs="Arial"/>
          <w:b/>
          <w:bCs/>
          <w:sz w:val="24"/>
          <w:szCs w:val="24"/>
        </w:rPr>
        <w:t xml:space="preserve">E </w:t>
      </w:r>
      <w:r w:rsidR="00E65F4A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E65F4A">
        <w:rPr>
          <w:rFonts w:ascii="Arial" w:hAnsi="Arial" w:cs="Arial"/>
          <w:b/>
          <w:bCs/>
          <w:sz w:val="24"/>
          <w:szCs w:val="24"/>
        </w:rPr>
        <w:t>N</w:t>
      </w:r>
      <w:r w:rsidR="00E65F4A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="00E65F4A">
        <w:rPr>
          <w:rFonts w:ascii="Arial" w:hAnsi="Arial" w:cs="Arial"/>
          <w:b/>
          <w:bCs/>
          <w:sz w:val="24"/>
          <w:szCs w:val="24"/>
        </w:rPr>
        <w:t>Y</w:t>
      </w:r>
    </w:p>
    <w:p w:rsidR="00E65F4A" w:rsidRPr="00AB4018" w:rsidRDefault="00E65F4A" w:rsidP="00CC19A3">
      <w:pPr>
        <w:widowControl w:val="0"/>
        <w:autoSpaceDE w:val="0"/>
        <w:autoSpaceDN w:val="0"/>
        <w:adjustRightInd w:val="0"/>
        <w:spacing w:after="0" w:line="240" w:lineRule="auto"/>
        <w:ind w:left="100" w:right="107"/>
        <w:rPr>
          <w:rFonts w:ascii="Arial" w:hAnsi="Arial" w:cs="Arial"/>
        </w:rPr>
      </w:pPr>
      <w:r w:rsidRPr="00AB4018">
        <w:rPr>
          <w:rFonts w:ascii="Arial" w:hAnsi="Arial" w:cs="Arial"/>
        </w:rPr>
        <w:t>P</w:t>
      </w:r>
      <w:r w:rsidRPr="00AB4018">
        <w:rPr>
          <w:rFonts w:ascii="Arial" w:hAnsi="Arial" w:cs="Arial"/>
          <w:spacing w:val="-1"/>
        </w:rPr>
        <w:t>u</w:t>
      </w:r>
      <w:r w:rsidRPr="00AB4018">
        <w:rPr>
          <w:rFonts w:ascii="Arial" w:hAnsi="Arial" w:cs="Arial"/>
        </w:rPr>
        <w:t>rsu</w:t>
      </w:r>
      <w:r w:rsidRPr="00AB4018">
        <w:rPr>
          <w:rFonts w:ascii="Arial" w:hAnsi="Arial" w:cs="Arial"/>
          <w:spacing w:val="-1"/>
        </w:rPr>
        <w:t>an</w:t>
      </w:r>
      <w:r w:rsidRPr="00AB4018">
        <w:rPr>
          <w:rFonts w:ascii="Arial" w:hAnsi="Arial" w:cs="Arial"/>
        </w:rPr>
        <w:t>t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</w:rPr>
        <w:t>to</w:t>
      </w:r>
      <w:r w:rsidRPr="00AB4018">
        <w:rPr>
          <w:rFonts w:ascii="Arial" w:hAnsi="Arial" w:cs="Arial"/>
          <w:spacing w:val="-1"/>
        </w:rPr>
        <w:t xml:space="preserve"> </w:t>
      </w:r>
      <w:r w:rsidRPr="00AB4018">
        <w:rPr>
          <w:rFonts w:ascii="Arial" w:hAnsi="Arial" w:cs="Arial"/>
          <w:spacing w:val="3"/>
        </w:rPr>
        <w:t>S</w:t>
      </w:r>
      <w:r w:rsidRPr="00AB4018">
        <w:rPr>
          <w:rFonts w:ascii="Arial" w:hAnsi="Arial" w:cs="Arial"/>
          <w:spacing w:val="-1"/>
        </w:rPr>
        <w:t>e</w:t>
      </w:r>
      <w:r w:rsidRPr="00AB4018">
        <w:rPr>
          <w:rFonts w:ascii="Arial" w:hAnsi="Arial" w:cs="Arial"/>
        </w:rPr>
        <w:t>ct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  <w:spacing w:val="-1"/>
        </w:rPr>
        <w:t>o</w:t>
      </w:r>
      <w:r w:rsidRPr="00AB4018">
        <w:rPr>
          <w:rFonts w:ascii="Arial" w:hAnsi="Arial" w:cs="Arial"/>
        </w:rPr>
        <w:t>n</w:t>
      </w:r>
      <w:r w:rsidRPr="00AB4018">
        <w:rPr>
          <w:rFonts w:ascii="Arial" w:hAnsi="Arial" w:cs="Arial"/>
          <w:spacing w:val="-1"/>
        </w:rPr>
        <w:t xml:space="preserve"> </w:t>
      </w:r>
      <w:r w:rsidRPr="00AB4018">
        <w:rPr>
          <w:rFonts w:ascii="Arial" w:hAnsi="Arial" w:cs="Arial"/>
          <w:spacing w:val="1"/>
        </w:rPr>
        <w:t>15</w:t>
      </w:r>
      <w:r w:rsidRPr="00AB4018">
        <w:rPr>
          <w:rFonts w:ascii="Arial" w:hAnsi="Arial" w:cs="Arial"/>
        </w:rPr>
        <w:t>(</w:t>
      </w:r>
      <w:r w:rsidRPr="00AB4018">
        <w:rPr>
          <w:rFonts w:ascii="Arial" w:hAnsi="Arial" w:cs="Arial"/>
          <w:spacing w:val="-2"/>
        </w:rPr>
        <w:t>2</w:t>
      </w:r>
      <w:r w:rsidRPr="00AB4018">
        <w:rPr>
          <w:rFonts w:ascii="Arial" w:hAnsi="Arial" w:cs="Arial"/>
          <w:spacing w:val="1"/>
        </w:rPr>
        <w:t>)</w:t>
      </w:r>
      <w:r w:rsidRPr="00AB4018">
        <w:rPr>
          <w:rFonts w:ascii="Arial" w:hAnsi="Arial" w:cs="Arial"/>
        </w:rPr>
        <w:t>(</w:t>
      </w:r>
      <w:r w:rsidRPr="00AB4018">
        <w:rPr>
          <w:rFonts w:ascii="Arial" w:hAnsi="Arial" w:cs="Arial"/>
          <w:spacing w:val="-2"/>
        </w:rPr>
        <w:t>b</w:t>
      </w:r>
      <w:r w:rsidRPr="00AB4018">
        <w:rPr>
          <w:rFonts w:ascii="Arial" w:hAnsi="Arial" w:cs="Arial"/>
        </w:rPr>
        <w:t>)</w:t>
      </w:r>
      <w:r w:rsidRPr="00AB4018">
        <w:rPr>
          <w:rFonts w:ascii="Arial" w:hAnsi="Arial" w:cs="Arial"/>
          <w:spacing w:val="2"/>
        </w:rPr>
        <w:t xml:space="preserve"> </w:t>
      </w:r>
      <w:r w:rsidRPr="00AB4018">
        <w:rPr>
          <w:rFonts w:ascii="Arial" w:hAnsi="Arial" w:cs="Arial"/>
          <w:spacing w:val="-1"/>
        </w:rPr>
        <w:t>o</w:t>
      </w:r>
      <w:r w:rsidRPr="00AB4018">
        <w:rPr>
          <w:rFonts w:ascii="Arial" w:hAnsi="Arial" w:cs="Arial"/>
        </w:rPr>
        <w:t>f</w:t>
      </w:r>
      <w:r w:rsidRPr="00AB4018">
        <w:rPr>
          <w:rFonts w:ascii="Arial" w:hAnsi="Arial" w:cs="Arial"/>
          <w:spacing w:val="3"/>
        </w:rPr>
        <w:t xml:space="preserve"> </w:t>
      </w:r>
      <w:r w:rsidRPr="00AB4018">
        <w:rPr>
          <w:rFonts w:ascii="Arial" w:hAnsi="Arial" w:cs="Arial"/>
          <w:spacing w:val="1"/>
        </w:rPr>
        <w:t>t</w:t>
      </w:r>
      <w:r w:rsidRPr="00AB4018">
        <w:rPr>
          <w:rFonts w:ascii="Arial" w:hAnsi="Arial" w:cs="Arial"/>
          <w:spacing w:val="-1"/>
        </w:rPr>
        <w:t>h</w:t>
      </w:r>
      <w:r w:rsidRPr="00AB4018">
        <w:rPr>
          <w:rFonts w:ascii="Arial" w:hAnsi="Arial" w:cs="Arial"/>
        </w:rPr>
        <w:t>e</w:t>
      </w:r>
      <w:r w:rsidRPr="00AB4018">
        <w:rPr>
          <w:rFonts w:ascii="Arial" w:hAnsi="Arial" w:cs="Arial"/>
          <w:spacing w:val="2"/>
        </w:rPr>
        <w:t xml:space="preserve"> </w:t>
      </w:r>
      <w:r w:rsidRPr="00AB4018">
        <w:rPr>
          <w:rFonts w:ascii="Arial" w:hAnsi="Arial" w:cs="Arial"/>
          <w:i/>
          <w:iCs/>
        </w:rPr>
        <w:t>Co</w:t>
      </w:r>
      <w:r w:rsidRPr="00AB4018">
        <w:rPr>
          <w:rFonts w:ascii="Arial" w:hAnsi="Arial" w:cs="Arial"/>
          <w:i/>
          <w:iCs/>
          <w:spacing w:val="-1"/>
        </w:rPr>
        <w:t>u</w:t>
      </w:r>
      <w:r w:rsidRPr="00AB4018">
        <w:rPr>
          <w:rFonts w:ascii="Arial" w:hAnsi="Arial" w:cs="Arial"/>
          <w:i/>
          <w:iCs/>
        </w:rPr>
        <w:t xml:space="preserve">rt </w:t>
      </w:r>
      <w:r w:rsidRPr="00AB4018">
        <w:rPr>
          <w:rFonts w:ascii="Arial" w:hAnsi="Arial" w:cs="Arial"/>
          <w:i/>
          <w:iCs/>
          <w:spacing w:val="1"/>
        </w:rPr>
        <w:t>P</w:t>
      </w:r>
      <w:r w:rsidRPr="00AB4018">
        <w:rPr>
          <w:rFonts w:ascii="Arial" w:hAnsi="Arial" w:cs="Arial"/>
          <w:i/>
          <w:iCs/>
        </w:rPr>
        <w:t>roc</w:t>
      </w:r>
      <w:r w:rsidRPr="00AB4018">
        <w:rPr>
          <w:rFonts w:ascii="Arial" w:hAnsi="Arial" w:cs="Arial"/>
          <w:i/>
          <w:iCs/>
          <w:spacing w:val="-1"/>
        </w:rPr>
        <w:t>e</w:t>
      </w:r>
      <w:r w:rsidRPr="00AB4018">
        <w:rPr>
          <w:rFonts w:ascii="Arial" w:hAnsi="Arial" w:cs="Arial"/>
          <w:i/>
          <w:iCs/>
          <w:spacing w:val="1"/>
        </w:rPr>
        <w:t>d</w:t>
      </w:r>
      <w:r w:rsidRPr="00AB4018">
        <w:rPr>
          <w:rFonts w:ascii="Arial" w:hAnsi="Arial" w:cs="Arial"/>
          <w:i/>
          <w:iCs/>
          <w:spacing w:val="-1"/>
        </w:rPr>
        <w:t>u</w:t>
      </w:r>
      <w:r w:rsidRPr="00AB4018">
        <w:rPr>
          <w:rFonts w:ascii="Arial" w:hAnsi="Arial" w:cs="Arial"/>
          <w:i/>
          <w:iCs/>
          <w:spacing w:val="1"/>
        </w:rPr>
        <w:t>r</w:t>
      </w:r>
      <w:r w:rsidRPr="00AB4018">
        <w:rPr>
          <w:rFonts w:ascii="Arial" w:hAnsi="Arial" w:cs="Arial"/>
          <w:i/>
          <w:iCs/>
          <w:spacing w:val="-1"/>
        </w:rPr>
        <w:t>e</w:t>
      </w:r>
      <w:r w:rsidRPr="00AB4018">
        <w:rPr>
          <w:rFonts w:ascii="Arial" w:hAnsi="Arial" w:cs="Arial"/>
          <w:i/>
          <w:iCs/>
        </w:rPr>
        <w:t xml:space="preserve">s </w:t>
      </w:r>
      <w:r w:rsidRPr="00AB4018">
        <w:rPr>
          <w:rFonts w:ascii="Arial" w:hAnsi="Arial" w:cs="Arial"/>
          <w:i/>
          <w:iCs/>
          <w:spacing w:val="1"/>
        </w:rPr>
        <w:t>A</w:t>
      </w:r>
      <w:r w:rsidRPr="00AB4018">
        <w:rPr>
          <w:rFonts w:ascii="Arial" w:hAnsi="Arial" w:cs="Arial"/>
          <w:i/>
          <w:iCs/>
        </w:rPr>
        <w:t>ct</w:t>
      </w:r>
      <w:r w:rsidRPr="00AB4018">
        <w:rPr>
          <w:rFonts w:ascii="Arial" w:hAnsi="Arial" w:cs="Arial"/>
          <w:i/>
          <w:iCs/>
          <w:spacing w:val="1"/>
        </w:rPr>
        <w:t xml:space="preserve"> </w:t>
      </w:r>
      <w:r w:rsidRPr="00AB4018">
        <w:rPr>
          <w:rFonts w:ascii="Arial" w:hAnsi="Arial" w:cs="Arial"/>
          <w:i/>
          <w:iCs/>
          <w:spacing w:val="-1"/>
        </w:rPr>
        <w:t>2</w:t>
      </w:r>
      <w:r w:rsidRPr="00AB4018">
        <w:rPr>
          <w:rFonts w:ascii="Arial" w:hAnsi="Arial" w:cs="Arial"/>
          <w:i/>
          <w:iCs/>
          <w:spacing w:val="1"/>
        </w:rPr>
        <w:t>0</w:t>
      </w:r>
      <w:r w:rsidRPr="00AB4018">
        <w:rPr>
          <w:rFonts w:ascii="Arial" w:hAnsi="Arial" w:cs="Arial"/>
          <w:i/>
          <w:iCs/>
          <w:spacing w:val="-1"/>
        </w:rPr>
        <w:t>0</w:t>
      </w:r>
      <w:r w:rsidRPr="00AB4018">
        <w:rPr>
          <w:rFonts w:ascii="Arial" w:hAnsi="Arial" w:cs="Arial"/>
          <w:i/>
          <w:iCs/>
        </w:rPr>
        <w:t>4</w:t>
      </w:r>
      <w:r w:rsidRPr="00AB4018">
        <w:rPr>
          <w:rFonts w:ascii="Arial" w:hAnsi="Arial" w:cs="Arial"/>
          <w:i/>
          <w:iCs/>
          <w:spacing w:val="1"/>
        </w:rPr>
        <w:t xml:space="preserve"> </w:t>
      </w:r>
      <w:r w:rsidRPr="00AB4018">
        <w:rPr>
          <w:rFonts w:ascii="Arial" w:hAnsi="Arial" w:cs="Arial"/>
        </w:rPr>
        <w:t>I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spacing w:val="-1"/>
        </w:rPr>
        <w:t>a</w:t>
      </w:r>
      <w:r w:rsidRPr="00AB4018">
        <w:rPr>
          <w:rFonts w:ascii="Arial" w:hAnsi="Arial" w:cs="Arial"/>
        </w:rPr>
        <w:t>m</w:t>
      </w:r>
      <w:r w:rsidRPr="00AB4018">
        <w:rPr>
          <w:rFonts w:ascii="Arial" w:hAnsi="Arial" w:cs="Arial"/>
          <w:spacing w:val="5"/>
        </w:rPr>
        <w:t xml:space="preserve"> </w:t>
      </w:r>
      <w:r w:rsidRPr="00AB4018">
        <w:rPr>
          <w:rFonts w:ascii="Arial" w:hAnsi="Arial" w:cs="Arial"/>
        </w:rPr>
        <w:t>s</w:t>
      </w:r>
      <w:r w:rsidRPr="00AB4018">
        <w:rPr>
          <w:rFonts w:ascii="Arial" w:hAnsi="Arial" w:cs="Arial"/>
          <w:spacing w:val="-1"/>
        </w:rPr>
        <w:t>a</w:t>
      </w:r>
      <w:r w:rsidRPr="00AB4018">
        <w:rPr>
          <w:rFonts w:ascii="Arial" w:hAnsi="Arial" w:cs="Arial"/>
        </w:rPr>
        <w:t>t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  <w:spacing w:val="-2"/>
        </w:rPr>
        <w:t>s</w:t>
      </w:r>
      <w:r w:rsidRPr="00AB4018">
        <w:rPr>
          <w:rFonts w:ascii="Arial" w:hAnsi="Arial" w:cs="Arial"/>
        </w:rPr>
        <w:t>f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  <w:spacing w:val="-1"/>
        </w:rPr>
        <w:t>e</w:t>
      </w:r>
      <w:r w:rsidRPr="00AB4018">
        <w:rPr>
          <w:rFonts w:ascii="Arial" w:hAnsi="Arial" w:cs="Arial"/>
        </w:rPr>
        <w:t>d t</w:t>
      </w:r>
      <w:r w:rsidRPr="00AB4018">
        <w:rPr>
          <w:rFonts w:ascii="Arial" w:hAnsi="Arial" w:cs="Arial"/>
          <w:spacing w:val="-1"/>
        </w:rPr>
        <w:t>ha</w:t>
      </w:r>
      <w:r w:rsidRPr="00AB4018">
        <w:rPr>
          <w:rFonts w:ascii="Arial" w:hAnsi="Arial" w:cs="Arial"/>
        </w:rPr>
        <w:t xml:space="preserve">t </w:t>
      </w:r>
      <w:r w:rsidRPr="00AB4018">
        <w:rPr>
          <w:rFonts w:ascii="Arial" w:hAnsi="Arial" w:cs="Arial"/>
          <w:spacing w:val="-1"/>
        </w:rPr>
        <w:t>p</w:t>
      </w:r>
      <w:r w:rsidRPr="00AB4018">
        <w:rPr>
          <w:rFonts w:ascii="Arial" w:hAnsi="Arial" w:cs="Arial"/>
          <w:spacing w:val="1"/>
        </w:rPr>
        <w:t>a</w:t>
      </w:r>
      <w:r w:rsidRPr="00AB4018">
        <w:rPr>
          <w:rFonts w:ascii="Arial" w:hAnsi="Arial" w:cs="Arial"/>
          <w:spacing w:val="-2"/>
        </w:rPr>
        <w:t>y</w:t>
      </w:r>
      <w:r w:rsidRPr="00AB4018">
        <w:rPr>
          <w:rFonts w:ascii="Arial" w:hAnsi="Arial" w:cs="Arial"/>
          <w:spacing w:val="1"/>
        </w:rPr>
        <w:t>me</w:t>
      </w:r>
      <w:r w:rsidRPr="00AB4018">
        <w:rPr>
          <w:rFonts w:ascii="Arial" w:hAnsi="Arial" w:cs="Arial"/>
          <w:spacing w:val="-1"/>
        </w:rPr>
        <w:t>n</w:t>
      </w:r>
      <w:r w:rsidRPr="00AB4018">
        <w:rPr>
          <w:rFonts w:ascii="Arial" w:hAnsi="Arial" w:cs="Arial"/>
        </w:rPr>
        <w:t>t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spacing w:val="-1"/>
        </w:rPr>
        <w:t>o</w:t>
      </w:r>
      <w:r w:rsidRPr="00AB4018">
        <w:rPr>
          <w:rFonts w:ascii="Arial" w:hAnsi="Arial" w:cs="Arial"/>
        </w:rPr>
        <w:t>f</w:t>
      </w:r>
      <w:r w:rsidRPr="00AB4018">
        <w:rPr>
          <w:rFonts w:ascii="Arial" w:hAnsi="Arial" w:cs="Arial"/>
          <w:spacing w:val="3"/>
        </w:rPr>
        <w:t xml:space="preserve"> </w:t>
      </w:r>
      <w:r w:rsidRPr="00AB4018">
        <w:rPr>
          <w:rFonts w:ascii="Arial" w:hAnsi="Arial" w:cs="Arial"/>
          <w:spacing w:val="1"/>
        </w:rPr>
        <w:t>t</w:t>
      </w:r>
      <w:r w:rsidRPr="00AB4018">
        <w:rPr>
          <w:rFonts w:ascii="Arial" w:hAnsi="Arial" w:cs="Arial"/>
          <w:spacing w:val="-1"/>
        </w:rPr>
        <w:t>h</w:t>
      </w:r>
      <w:r w:rsidRPr="00AB4018">
        <w:rPr>
          <w:rFonts w:ascii="Arial" w:hAnsi="Arial" w:cs="Arial"/>
        </w:rPr>
        <w:t>e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spacing w:val="3"/>
        </w:rPr>
        <w:t>f</w:t>
      </w:r>
      <w:r w:rsidRPr="00AB4018">
        <w:rPr>
          <w:rFonts w:ascii="Arial" w:hAnsi="Arial" w:cs="Arial"/>
          <w:spacing w:val="-1"/>
        </w:rPr>
        <w:t>u</w:t>
      </w:r>
      <w:r w:rsidRPr="00AB4018">
        <w:rPr>
          <w:rFonts w:ascii="Arial" w:hAnsi="Arial" w:cs="Arial"/>
        </w:rPr>
        <w:t xml:space="preserve">ll </w:t>
      </w:r>
      <w:r w:rsidRPr="00AB4018">
        <w:rPr>
          <w:rFonts w:ascii="Arial" w:hAnsi="Arial" w:cs="Arial"/>
          <w:spacing w:val="3"/>
        </w:rPr>
        <w:t>f</w:t>
      </w:r>
      <w:r w:rsidRPr="00AB4018">
        <w:rPr>
          <w:rFonts w:ascii="Arial" w:hAnsi="Arial" w:cs="Arial"/>
          <w:spacing w:val="-1"/>
        </w:rPr>
        <w:t>e</w:t>
      </w:r>
      <w:r w:rsidRPr="00AB4018">
        <w:rPr>
          <w:rFonts w:ascii="Arial" w:hAnsi="Arial" w:cs="Arial"/>
        </w:rPr>
        <w:t>e</w:t>
      </w:r>
      <w:r w:rsidRPr="00AB4018">
        <w:rPr>
          <w:rFonts w:ascii="Arial" w:hAnsi="Arial" w:cs="Arial"/>
          <w:spacing w:val="-1"/>
        </w:rPr>
        <w:t xml:space="preserve"> p</w:t>
      </w:r>
      <w:r w:rsidRPr="00AB4018">
        <w:rPr>
          <w:rFonts w:ascii="Arial" w:hAnsi="Arial" w:cs="Arial"/>
          <w:spacing w:val="1"/>
        </w:rPr>
        <w:t>a</w:t>
      </w:r>
      <w:r w:rsidRPr="00AB4018">
        <w:rPr>
          <w:rFonts w:ascii="Arial" w:hAnsi="Arial" w:cs="Arial"/>
          <w:spacing w:val="-2"/>
        </w:rPr>
        <w:t>y</w:t>
      </w:r>
      <w:r w:rsidRPr="00AB4018">
        <w:rPr>
          <w:rFonts w:ascii="Arial" w:hAnsi="Arial" w:cs="Arial"/>
          <w:spacing w:val="1"/>
        </w:rPr>
        <w:t>a</w:t>
      </w:r>
      <w:r w:rsidRPr="00AB4018">
        <w:rPr>
          <w:rFonts w:ascii="Arial" w:hAnsi="Arial" w:cs="Arial"/>
          <w:spacing w:val="-1"/>
        </w:rPr>
        <w:t>b</w:t>
      </w:r>
      <w:r w:rsidRPr="00AB4018">
        <w:rPr>
          <w:rFonts w:ascii="Arial" w:hAnsi="Arial" w:cs="Arial"/>
          <w:spacing w:val="2"/>
        </w:rPr>
        <w:t>l</w:t>
      </w:r>
      <w:r w:rsidRPr="00AB4018">
        <w:rPr>
          <w:rFonts w:ascii="Arial" w:hAnsi="Arial" w:cs="Arial"/>
        </w:rPr>
        <w:t>e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spacing w:val="-1"/>
        </w:rPr>
        <w:t>u</w:t>
      </w:r>
      <w:r w:rsidRPr="00AB4018">
        <w:rPr>
          <w:rFonts w:ascii="Arial" w:hAnsi="Arial" w:cs="Arial"/>
          <w:spacing w:val="1"/>
        </w:rPr>
        <w:t>nd</w:t>
      </w:r>
      <w:r w:rsidRPr="00AB4018">
        <w:rPr>
          <w:rFonts w:ascii="Arial" w:hAnsi="Arial" w:cs="Arial"/>
          <w:spacing w:val="-1"/>
        </w:rPr>
        <w:t>e</w:t>
      </w:r>
      <w:r w:rsidRPr="00AB4018">
        <w:rPr>
          <w:rFonts w:ascii="Arial" w:hAnsi="Arial" w:cs="Arial"/>
        </w:rPr>
        <w:t>r t</w:t>
      </w:r>
      <w:r w:rsidRPr="00AB4018">
        <w:rPr>
          <w:rFonts w:ascii="Arial" w:hAnsi="Arial" w:cs="Arial"/>
          <w:spacing w:val="1"/>
        </w:rPr>
        <w:t>h</w:t>
      </w:r>
      <w:r w:rsidRPr="00AB4018">
        <w:rPr>
          <w:rFonts w:ascii="Arial" w:hAnsi="Arial" w:cs="Arial"/>
        </w:rPr>
        <w:t>e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i/>
          <w:iCs/>
        </w:rPr>
        <w:t>At</w:t>
      </w:r>
      <w:r w:rsidRPr="00AB4018">
        <w:rPr>
          <w:rFonts w:ascii="Arial" w:hAnsi="Arial" w:cs="Arial"/>
          <w:i/>
          <w:iCs/>
          <w:spacing w:val="1"/>
        </w:rPr>
        <w:t>t</w:t>
      </w:r>
      <w:r w:rsidRPr="00AB4018">
        <w:rPr>
          <w:rFonts w:ascii="Arial" w:hAnsi="Arial" w:cs="Arial"/>
          <w:i/>
          <w:iCs/>
          <w:spacing w:val="-1"/>
        </w:rPr>
        <w:t>o</w:t>
      </w:r>
      <w:r w:rsidRPr="00AB4018">
        <w:rPr>
          <w:rFonts w:ascii="Arial" w:hAnsi="Arial" w:cs="Arial"/>
          <w:i/>
          <w:iCs/>
        </w:rPr>
        <w:t>rn</w:t>
      </w:r>
      <w:r w:rsidRPr="00AB4018">
        <w:rPr>
          <w:rFonts w:ascii="Arial" w:hAnsi="Arial" w:cs="Arial"/>
          <w:i/>
          <w:iCs/>
          <w:spacing w:val="-1"/>
        </w:rPr>
        <w:t>e</w:t>
      </w:r>
      <w:r w:rsidRPr="00AB4018">
        <w:rPr>
          <w:rFonts w:ascii="Arial" w:hAnsi="Arial" w:cs="Arial"/>
          <w:i/>
          <w:iCs/>
        </w:rPr>
        <w:t xml:space="preserve">y </w:t>
      </w:r>
      <w:r w:rsidRPr="00AB4018">
        <w:rPr>
          <w:rFonts w:ascii="Arial" w:hAnsi="Arial" w:cs="Arial"/>
          <w:i/>
          <w:iCs/>
          <w:spacing w:val="1"/>
        </w:rPr>
        <w:t>G</w:t>
      </w:r>
      <w:r w:rsidRPr="00AB4018">
        <w:rPr>
          <w:rFonts w:ascii="Arial" w:hAnsi="Arial" w:cs="Arial"/>
          <w:i/>
          <w:iCs/>
          <w:spacing w:val="-1"/>
        </w:rPr>
        <w:t>e</w:t>
      </w:r>
      <w:r w:rsidRPr="00AB4018">
        <w:rPr>
          <w:rFonts w:ascii="Arial" w:hAnsi="Arial" w:cs="Arial"/>
          <w:i/>
          <w:iCs/>
          <w:spacing w:val="1"/>
        </w:rPr>
        <w:t>n</w:t>
      </w:r>
      <w:r w:rsidRPr="00AB4018">
        <w:rPr>
          <w:rFonts w:ascii="Arial" w:hAnsi="Arial" w:cs="Arial"/>
          <w:i/>
          <w:iCs/>
          <w:spacing w:val="-1"/>
        </w:rPr>
        <w:t>e</w:t>
      </w:r>
      <w:r w:rsidRPr="00AB4018">
        <w:rPr>
          <w:rFonts w:ascii="Arial" w:hAnsi="Arial" w:cs="Arial"/>
          <w:i/>
          <w:iCs/>
          <w:spacing w:val="1"/>
        </w:rPr>
        <w:t>r</w:t>
      </w:r>
      <w:r w:rsidRPr="00AB4018">
        <w:rPr>
          <w:rFonts w:ascii="Arial" w:hAnsi="Arial" w:cs="Arial"/>
          <w:i/>
          <w:iCs/>
          <w:spacing w:val="-1"/>
        </w:rPr>
        <w:t>a</w:t>
      </w:r>
      <w:r w:rsidRPr="00AB4018">
        <w:rPr>
          <w:rFonts w:ascii="Arial" w:hAnsi="Arial" w:cs="Arial"/>
          <w:i/>
          <w:iCs/>
          <w:spacing w:val="4"/>
        </w:rPr>
        <w:t>l</w:t>
      </w:r>
      <w:r w:rsidRPr="00AB4018">
        <w:rPr>
          <w:rFonts w:ascii="Arial" w:hAnsi="Arial" w:cs="Arial"/>
          <w:i/>
          <w:iCs/>
          <w:spacing w:val="-5"/>
        </w:rPr>
        <w:t>’</w:t>
      </w:r>
      <w:r w:rsidRPr="00AB4018">
        <w:rPr>
          <w:rFonts w:ascii="Arial" w:hAnsi="Arial" w:cs="Arial"/>
          <w:i/>
          <w:iCs/>
        </w:rPr>
        <w:t xml:space="preserve">s </w:t>
      </w:r>
      <w:r w:rsidRPr="00AB4018">
        <w:rPr>
          <w:rFonts w:ascii="Arial" w:hAnsi="Arial" w:cs="Arial"/>
          <w:i/>
          <w:iCs/>
          <w:spacing w:val="2"/>
        </w:rPr>
        <w:t>F</w:t>
      </w:r>
      <w:r w:rsidRPr="00AB4018">
        <w:rPr>
          <w:rFonts w:ascii="Arial" w:hAnsi="Arial" w:cs="Arial"/>
          <w:i/>
          <w:iCs/>
          <w:spacing w:val="-1"/>
        </w:rPr>
        <w:t>e</w:t>
      </w:r>
      <w:r w:rsidRPr="00AB4018">
        <w:rPr>
          <w:rFonts w:ascii="Arial" w:hAnsi="Arial" w:cs="Arial"/>
          <w:i/>
          <w:iCs/>
        </w:rPr>
        <w:t>e</w:t>
      </w:r>
      <w:r w:rsidRPr="00AB4018">
        <w:rPr>
          <w:rFonts w:ascii="Arial" w:hAnsi="Arial" w:cs="Arial"/>
          <w:i/>
          <w:iCs/>
          <w:spacing w:val="-1"/>
        </w:rPr>
        <w:t xml:space="preserve"> </w:t>
      </w:r>
      <w:r w:rsidRPr="00AB4018">
        <w:rPr>
          <w:rFonts w:ascii="Arial" w:hAnsi="Arial" w:cs="Arial"/>
          <w:i/>
          <w:iCs/>
          <w:spacing w:val="2"/>
        </w:rPr>
        <w:t>D</w:t>
      </w:r>
      <w:r w:rsidRPr="00AB4018">
        <w:rPr>
          <w:rFonts w:ascii="Arial" w:hAnsi="Arial" w:cs="Arial"/>
          <w:i/>
          <w:iCs/>
          <w:spacing w:val="1"/>
        </w:rPr>
        <w:t>e</w:t>
      </w:r>
      <w:r w:rsidRPr="00AB4018">
        <w:rPr>
          <w:rFonts w:ascii="Arial" w:hAnsi="Arial" w:cs="Arial"/>
          <w:i/>
          <w:iCs/>
        </w:rPr>
        <w:t>t</w:t>
      </w:r>
      <w:r w:rsidRPr="00AB4018">
        <w:rPr>
          <w:rFonts w:ascii="Arial" w:hAnsi="Arial" w:cs="Arial"/>
          <w:i/>
          <w:iCs/>
          <w:spacing w:val="-1"/>
        </w:rPr>
        <w:t>e</w:t>
      </w:r>
      <w:r w:rsidRPr="00AB4018">
        <w:rPr>
          <w:rFonts w:ascii="Arial" w:hAnsi="Arial" w:cs="Arial"/>
          <w:i/>
          <w:iCs/>
          <w:spacing w:val="1"/>
        </w:rPr>
        <w:t>r</w:t>
      </w:r>
      <w:r w:rsidRPr="00AB4018">
        <w:rPr>
          <w:rFonts w:ascii="Arial" w:hAnsi="Arial" w:cs="Arial"/>
          <w:i/>
          <w:iCs/>
          <w:spacing w:val="-3"/>
        </w:rPr>
        <w:t>m</w:t>
      </w:r>
      <w:r w:rsidRPr="00AB4018">
        <w:rPr>
          <w:rFonts w:ascii="Arial" w:hAnsi="Arial" w:cs="Arial"/>
          <w:i/>
          <w:iCs/>
          <w:spacing w:val="2"/>
        </w:rPr>
        <w:t>i</w:t>
      </w:r>
      <w:r w:rsidRPr="00AB4018">
        <w:rPr>
          <w:rFonts w:ascii="Arial" w:hAnsi="Arial" w:cs="Arial"/>
          <w:i/>
          <w:iCs/>
          <w:spacing w:val="-1"/>
        </w:rPr>
        <w:t>na</w:t>
      </w:r>
      <w:r w:rsidRPr="00AB4018">
        <w:rPr>
          <w:rFonts w:ascii="Arial" w:hAnsi="Arial" w:cs="Arial"/>
          <w:i/>
          <w:iCs/>
        </w:rPr>
        <w:t>t</w:t>
      </w:r>
      <w:r w:rsidRPr="00AB4018">
        <w:rPr>
          <w:rFonts w:ascii="Arial" w:hAnsi="Arial" w:cs="Arial"/>
          <w:i/>
          <w:iCs/>
          <w:spacing w:val="2"/>
        </w:rPr>
        <w:t>i</w:t>
      </w:r>
      <w:r w:rsidRPr="00AB4018">
        <w:rPr>
          <w:rFonts w:ascii="Arial" w:hAnsi="Arial" w:cs="Arial"/>
          <w:i/>
          <w:iCs/>
          <w:spacing w:val="1"/>
        </w:rPr>
        <w:t>o</w:t>
      </w:r>
      <w:r w:rsidRPr="00AB4018">
        <w:rPr>
          <w:rFonts w:ascii="Arial" w:hAnsi="Arial" w:cs="Arial"/>
          <w:i/>
          <w:iCs/>
        </w:rPr>
        <w:t xml:space="preserve">n </w:t>
      </w:r>
      <w:r w:rsidRPr="00AB4018">
        <w:rPr>
          <w:rFonts w:ascii="Arial" w:hAnsi="Arial" w:cs="Arial"/>
          <w:spacing w:val="3"/>
        </w:rPr>
        <w:t>f</w:t>
      </w:r>
      <w:r w:rsidRPr="00AB4018">
        <w:rPr>
          <w:rFonts w:ascii="Arial" w:hAnsi="Arial" w:cs="Arial"/>
          <w:spacing w:val="-1"/>
        </w:rPr>
        <w:t>o</w:t>
      </w:r>
      <w:r w:rsidRPr="00AB4018">
        <w:rPr>
          <w:rFonts w:ascii="Arial" w:hAnsi="Arial" w:cs="Arial"/>
        </w:rPr>
        <w:t>r...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5"/>
        </w:rPr>
        <w:t>.</w:t>
      </w:r>
      <w:r w:rsidRPr="00AB4018">
        <w:rPr>
          <w:rFonts w:ascii="Arial" w:hAnsi="Arial" w:cs="Arial"/>
        </w:rPr>
        <w:t>..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5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in</w:t>
      </w:r>
      <w:r w:rsidRPr="00AB4018">
        <w:rPr>
          <w:rFonts w:ascii="Arial" w:hAnsi="Arial" w:cs="Arial"/>
          <w:spacing w:val="-2"/>
        </w:rPr>
        <w:t xml:space="preserve"> </w:t>
      </w:r>
      <w:r w:rsidRPr="00AB4018">
        <w:rPr>
          <w:rFonts w:ascii="Arial" w:hAnsi="Arial" w:cs="Arial"/>
          <w:spacing w:val="1"/>
        </w:rPr>
        <w:t>t</w:t>
      </w:r>
      <w:r w:rsidRPr="00AB4018">
        <w:rPr>
          <w:rFonts w:ascii="Arial" w:hAnsi="Arial" w:cs="Arial"/>
          <w:spacing w:val="-1"/>
        </w:rPr>
        <w:t>h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</w:rPr>
        <w:t xml:space="preserve">s </w:t>
      </w:r>
      <w:r w:rsidRPr="00AB4018">
        <w:rPr>
          <w:rFonts w:ascii="Arial" w:hAnsi="Arial" w:cs="Arial"/>
          <w:spacing w:val="2"/>
        </w:rPr>
        <w:t>m</w:t>
      </w:r>
      <w:r w:rsidRPr="00AB4018">
        <w:rPr>
          <w:rFonts w:ascii="Arial" w:hAnsi="Arial" w:cs="Arial"/>
          <w:spacing w:val="-1"/>
        </w:rPr>
        <w:t>a</w:t>
      </w:r>
      <w:r w:rsidRPr="00AB4018">
        <w:rPr>
          <w:rFonts w:ascii="Arial" w:hAnsi="Arial" w:cs="Arial"/>
        </w:rPr>
        <w:t>t</w:t>
      </w:r>
      <w:r w:rsidRPr="00AB4018">
        <w:rPr>
          <w:rFonts w:ascii="Arial" w:hAnsi="Arial" w:cs="Arial"/>
          <w:spacing w:val="1"/>
        </w:rPr>
        <w:t>t</w:t>
      </w:r>
      <w:r w:rsidRPr="00AB4018">
        <w:rPr>
          <w:rFonts w:ascii="Arial" w:hAnsi="Arial" w:cs="Arial"/>
          <w:spacing w:val="-1"/>
        </w:rPr>
        <w:t>e</w:t>
      </w:r>
      <w:r w:rsidRPr="00AB4018">
        <w:rPr>
          <w:rFonts w:ascii="Arial" w:hAnsi="Arial" w:cs="Arial"/>
        </w:rPr>
        <w:t xml:space="preserve">r </w:t>
      </w:r>
      <w:r w:rsidRPr="00AB4018">
        <w:rPr>
          <w:rFonts w:ascii="Arial" w:hAnsi="Arial" w:cs="Arial"/>
          <w:spacing w:val="1"/>
        </w:rPr>
        <w:t>b</w:t>
      </w:r>
      <w:r w:rsidRPr="00AB4018">
        <w:rPr>
          <w:rFonts w:ascii="Arial" w:hAnsi="Arial" w:cs="Arial"/>
        </w:rPr>
        <w:t>y</w:t>
      </w:r>
      <w:r w:rsidRPr="00AB4018">
        <w:rPr>
          <w:rFonts w:ascii="Arial" w:hAnsi="Arial" w:cs="Arial"/>
          <w:spacing w:val="-5"/>
        </w:rPr>
        <w:t xml:space="preserve"> </w:t>
      </w:r>
      <w:r w:rsidRPr="00AB4018">
        <w:rPr>
          <w:rFonts w:ascii="Arial" w:hAnsi="Arial" w:cs="Arial"/>
        </w:rPr>
        <w:t>…………………</w:t>
      </w:r>
      <w:r w:rsidRPr="00AB4018">
        <w:rPr>
          <w:rFonts w:ascii="Arial" w:hAnsi="Arial" w:cs="Arial"/>
          <w:spacing w:val="3"/>
        </w:rPr>
        <w:t>…</w:t>
      </w:r>
      <w:r w:rsidRPr="00AB4018">
        <w:rPr>
          <w:rFonts w:ascii="Arial" w:hAnsi="Arial" w:cs="Arial"/>
        </w:rPr>
        <w:t>……</w:t>
      </w:r>
      <w:r w:rsidRPr="00AB4018">
        <w:rPr>
          <w:rFonts w:ascii="Arial" w:hAnsi="Arial" w:cs="Arial"/>
          <w:spacing w:val="1"/>
        </w:rPr>
        <w:t>…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..</w:t>
      </w:r>
      <w:r w:rsidRPr="00AB4018">
        <w:rPr>
          <w:rFonts w:ascii="Arial" w:hAnsi="Arial" w:cs="Arial"/>
          <w:spacing w:val="3"/>
        </w:rPr>
        <w:t xml:space="preserve"> </w:t>
      </w:r>
      <w:r w:rsidRPr="00AB4018">
        <w:rPr>
          <w:rFonts w:ascii="Arial" w:hAnsi="Arial" w:cs="Arial"/>
          <w:spacing w:val="-4"/>
        </w:rPr>
        <w:t>o</w:t>
      </w:r>
      <w:r w:rsidRPr="00AB4018">
        <w:rPr>
          <w:rFonts w:ascii="Arial" w:hAnsi="Arial" w:cs="Arial"/>
        </w:rPr>
        <w:t>f</w:t>
      </w:r>
      <w:r w:rsidRPr="00AB4018">
        <w:rPr>
          <w:rFonts w:ascii="Arial" w:hAnsi="Arial" w:cs="Arial"/>
          <w:spacing w:val="3"/>
        </w:rPr>
        <w:t xml:space="preserve"> 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….....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-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</w:t>
      </w:r>
      <w:r w:rsidRPr="00AB4018">
        <w:rPr>
          <w:rFonts w:ascii="Arial" w:hAnsi="Arial" w:cs="Arial"/>
          <w:spacing w:val="-2"/>
        </w:rPr>
        <w:t>.</w:t>
      </w:r>
      <w:r w:rsidRPr="00AB4018">
        <w:rPr>
          <w:rFonts w:ascii="Arial" w:hAnsi="Arial" w:cs="Arial"/>
        </w:rPr>
        <w:t>.</w:t>
      </w:r>
      <w:r w:rsidRPr="00AB4018">
        <w:rPr>
          <w:rFonts w:ascii="Arial" w:hAnsi="Arial" w:cs="Arial"/>
          <w:spacing w:val="1"/>
        </w:rPr>
        <w:t>..</w:t>
      </w:r>
      <w:r w:rsidRPr="00AB4018">
        <w:rPr>
          <w:rFonts w:ascii="Arial" w:hAnsi="Arial" w:cs="Arial"/>
        </w:rPr>
        <w:t>...</w:t>
      </w:r>
      <w:r w:rsidRPr="00AB4018">
        <w:rPr>
          <w:rFonts w:ascii="Arial" w:hAnsi="Arial" w:cs="Arial"/>
          <w:spacing w:val="-1"/>
        </w:rPr>
        <w:t xml:space="preserve"> 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</w:rPr>
        <w:t>n</w:t>
      </w:r>
      <w:r w:rsidRPr="00AB4018">
        <w:rPr>
          <w:rFonts w:ascii="Arial" w:hAnsi="Arial" w:cs="Arial"/>
          <w:spacing w:val="-1"/>
        </w:rPr>
        <w:t xml:space="preserve"> </w:t>
      </w:r>
      <w:r w:rsidRPr="00AB4018">
        <w:rPr>
          <w:rFonts w:ascii="Arial" w:hAnsi="Arial" w:cs="Arial"/>
          <w:spacing w:val="1"/>
        </w:rPr>
        <w:t>t</w:t>
      </w:r>
      <w:r w:rsidRPr="00AB4018">
        <w:rPr>
          <w:rFonts w:ascii="Arial" w:hAnsi="Arial" w:cs="Arial"/>
          <w:spacing w:val="-1"/>
        </w:rPr>
        <w:t>h</w:t>
      </w:r>
      <w:r w:rsidRPr="00AB4018">
        <w:rPr>
          <w:rFonts w:ascii="Arial" w:hAnsi="Arial" w:cs="Arial"/>
        </w:rPr>
        <w:t>e</w:t>
      </w:r>
      <w:r w:rsidRPr="00AB4018">
        <w:rPr>
          <w:rFonts w:ascii="Arial" w:hAnsi="Arial" w:cs="Arial"/>
          <w:spacing w:val="-1"/>
        </w:rPr>
        <w:t xml:space="preserve"> </w:t>
      </w:r>
      <w:r w:rsidRPr="00AB4018">
        <w:rPr>
          <w:rFonts w:ascii="Arial" w:hAnsi="Arial" w:cs="Arial"/>
          <w:spacing w:val="1"/>
        </w:rPr>
        <w:t>A</w:t>
      </w:r>
      <w:r w:rsidRPr="00AB4018">
        <w:rPr>
          <w:rFonts w:ascii="Arial" w:hAnsi="Arial" w:cs="Arial"/>
        </w:rPr>
        <w:t>CT w</w:t>
      </w:r>
      <w:r w:rsidRPr="00AB4018">
        <w:rPr>
          <w:rFonts w:ascii="Arial" w:hAnsi="Arial" w:cs="Arial"/>
          <w:spacing w:val="-2"/>
        </w:rPr>
        <w:t>o</w:t>
      </w:r>
      <w:r w:rsidRPr="00AB4018">
        <w:rPr>
          <w:rFonts w:ascii="Arial" w:hAnsi="Arial" w:cs="Arial"/>
          <w:spacing w:val="-1"/>
        </w:rPr>
        <w:t>u</w:t>
      </w:r>
      <w:r w:rsidRPr="00AB4018">
        <w:rPr>
          <w:rFonts w:ascii="Arial" w:hAnsi="Arial" w:cs="Arial"/>
          <w:spacing w:val="2"/>
        </w:rPr>
        <w:t>l</w:t>
      </w:r>
      <w:r w:rsidRPr="00AB4018">
        <w:rPr>
          <w:rFonts w:ascii="Arial" w:hAnsi="Arial" w:cs="Arial"/>
        </w:rPr>
        <w:t>d</w:t>
      </w:r>
      <w:r w:rsidRPr="00AB4018">
        <w:rPr>
          <w:rFonts w:ascii="Arial" w:hAnsi="Arial" w:cs="Arial"/>
          <w:spacing w:val="-1"/>
        </w:rPr>
        <w:t xml:space="preserve"> 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  <w:spacing w:val="1"/>
        </w:rPr>
        <w:t>m</w:t>
      </w:r>
      <w:r w:rsidRPr="00AB4018">
        <w:rPr>
          <w:rFonts w:ascii="Arial" w:hAnsi="Arial" w:cs="Arial"/>
          <w:spacing w:val="-1"/>
        </w:rPr>
        <w:t>po</w:t>
      </w:r>
      <w:r w:rsidRPr="00AB4018">
        <w:rPr>
          <w:rFonts w:ascii="Arial" w:hAnsi="Arial" w:cs="Arial"/>
        </w:rPr>
        <w:t>se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spacing w:val="-1"/>
        </w:rPr>
        <w:t>h</w:t>
      </w:r>
      <w:r w:rsidRPr="00AB4018">
        <w:rPr>
          <w:rFonts w:ascii="Arial" w:hAnsi="Arial" w:cs="Arial"/>
          <w:spacing w:val="1"/>
        </w:rPr>
        <w:t>a</w:t>
      </w:r>
      <w:r w:rsidRPr="00AB4018">
        <w:rPr>
          <w:rFonts w:ascii="Arial" w:hAnsi="Arial" w:cs="Arial"/>
        </w:rPr>
        <w:t>r</w:t>
      </w:r>
      <w:r w:rsidRPr="00AB4018">
        <w:rPr>
          <w:rFonts w:ascii="Arial" w:hAnsi="Arial" w:cs="Arial"/>
          <w:spacing w:val="-2"/>
        </w:rPr>
        <w:t>d</w:t>
      </w:r>
      <w:r w:rsidRPr="00AB4018">
        <w:rPr>
          <w:rFonts w:ascii="Arial" w:hAnsi="Arial" w:cs="Arial"/>
          <w:spacing w:val="2"/>
        </w:rPr>
        <w:t>s</w:t>
      </w:r>
      <w:r w:rsidRPr="00AB4018">
        <w:rPr>
          <w:rFonts w:ascii="Arial" w:hAnsi="Arial" w:cs="Arial"/>
          <w:spacing w:val="-1"/>
        </w:rPr>
        <w:t>h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</w:rPr>
        <w:t>p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spacing w:val="-1"/>
        </w:rPr>
        <w:t>o</w:t>
      </w:r>
      <w:r w:rsidRPr="00AB4018">
        <w:rPr>
          <w:rFonts w:ascii="Arial" w:hAnsi="Arial" w:cs="Arial"/>
        </w:rPr>
        <w:t>n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  <w:spacing w:val="-1"/>
        </w:rPr>
        <w:t>h</w:t>
      </w:r>
      <w:r w:rsidRPr="00AB4018">
        <w:rPr>
          <w:rFonts w:ascii="Arial" w:hAnsi="Arial" w:cs="Arial"/>
          <w:spacing w:val="2"/>
        </w:rPr>
        <w:t>i</w:t>
      </w:r>
      <w:r w:rsidRPr="00AB4018">
        <w:rPr>
          <w:rFonts w:ascii="Arial" w:hAnsi="Arial" w:cs="Arial"/>
          <w:spacing w:val="1"/>
        </w:rPr>
        <w:t>m</w:t>
      </w:r>
      <w:r w:rsidRPr="00AB4018">
        <w:rPr>
          <w:rFonts w:ascii="Arial" w:hAnsi="Arial" w:cs="Arial"/>
        </w:rPr>
        <w:t>/</w:t>
      </w:r>
      <w:r w:rsidRPr="00AB4018">
        <w:rPr>
          <w:rFonts w:ascii="Arial" w:hAnsi="Arial" w:cs="Arial"/>
          <w:spacing w:val="-1"/>
        </w:rPr>
        <w:t>he</w:t>
      </w:r>
      <w:r w:rsidRPr="00AB4018">
        <w:rPr>
          <w:rFonts w:ascii="Arial" w:hAnsi="Arial" w:cs="Arial"/>
        </w:rPr>
        <w:t>r.</w:t>
      </w:r>
    </w:p>
    <w:p w:rsidR="00E65F4A" w:rsidRPr="00AB4018" w:rsidRDefault="00E65F4A">
      <w:pPr>
        <w:widowControl w:val="0"/>
        <w:autoSpaceDE w:val="0"/>
        <w:autoSpaceDN w:val="0"/>
        <w:adjustRightInd w:val="0"/>
        <w:spacing w:before="8" w:after="0" w:line="240" w:lineRule="auto"/>
        <w:ind w:left="100" w:right="-20"/>
        <w:rPr>
          <w:rFonts w:ascii="Arial" w:hAnsi="Arial" w:cs="Arial"/>
        </w:rPr>
      </w:pPr>
      <w:r w:rsidRPr="00AB4018">
        <w:rPr>
          <w:rFonts w:ascii="Arial" w:hAnsi="Arial" w:cs="Arial"/>
        </w:rPr>
        <w:t>I</w:t>
      </w:r>
      <w:r w:rsidRPr="00AB4018">
        <w:rPr>
          <w:rFonts w:ascii="Arial" w:hAnsi="Arial" w:cs="Arial"/>
          <w:spacing w:val="1"/>
        </w:rPr>
        <w:t xml:space="preserve"> </w:t>
      </w:r>
      <w:r w:rsidRPr="00AB4018">
        <w:rPr>
          <w:rFonts w:ascii="Arial" w:hAnsi="Arial" w:cs="Arial"/>
        </w:rPr>
        <w:t>t</w:t>
      </w:r>
      <w:r w:rsidRPr="00AB4018">
        <w:rPr>
          <w:rFonts w:ascii="Arial" w:hAnsi="Arial" w:cs="Arial"/>
          <w:spacing w:val="-1"/>
        </w:rPr>
        <w:t>he</w:t>
      </w:r>
      <w:r w:rsidRPr="00AB4018">
        <w:rPr>
          <w:rFonts w:ascii="Arial" w:hAnsi="Arial" w:cs="Arial"/>
          <w:spacing w:val="1"/>
        </w:rPr>
        <w:t>r</w:t>
      </w:r>
      <w:r w:rsidRPr="00AB4018">
        <w:rPr>
          <w:rFonts w:ascii="Arial" w:hAnsi="Arial" w:cs="Arial"/>
          <w:spacing w:val="-1"/>
        </w:rPr>
        <w:t>e</w:t>
      </w:r>
      <w:r w:rsidRPr="00AB4018">
        <w:rPr>
          <w:rFonts w:ascii="Arial" w:hAnsi="Arial" w:cs="Arial"/>
          <w:spacing w:val="3"/>
        </w:rPr>
        <w:t>f</w:t>
      </w:r>
      <w:r w:rsidRPr="00AB4018">
        <w:rPr>
          <w:rFonts w:ascii="Arial" w:hAnsi="Arial" w:cs="Arial"/>
          <w:spacing w:val="-1"/>
        </w:rPr>
        <w:t>o</w:t>
      </w:r>
      <w:r w:rsidRPr="00AB4018">
        <w:rPr>
          <w:rFonts w:ascii="Arial" w:hAnsi="Arial" w:cs="Arial"/>
        </w:rPr>
        <w:t>r</w:t>
      </w:r>
      <w:r w:rsidRPr="00AB4018">
        <w:rPr>
          <w:rFonts w:ascii="Arial" w:hAnsi="Arial" w:cs="Arial"/>
          <w:spacing w:val="-2"/>
        </w:rPr>
        <w:t>e</w:t>
      </w:r>
      <w:r w:rsidRPr="00AB4018">
        <w:rPr>
          <w:rFonts w:ascii="Arial" w:hAnsi="Arial" w:cs="Arial"/>
        </w:rPr>
        <w:t>:</w:t>
      </w:r>
    </w:p>
    <w:p w:rsidR="00E65F4A" w:rsidRPr="00AB4018" w:rsidRDefault="00E65F4A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E65F4A" w:rsidRPr="008A133E" w:rsidRDefault="00E65F4A"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Arial" w:hAnsi="Arial" w:cs="Arial"/>
          <w:spacing w:val="-6"/>
        </w:rPr>
      </w:pPr>
      <w:r w:rsidRPr="008A133E">
        <w:rPr>
          <w:rFonts w:ascii="Arial" w:hAnsi="Arial" w:cs="Arial"/>
          <w:spacing w:val="-6"/>
        </w:rPr>
        <w:t>(a) Waive the entire fee</w:t>
      </w:r>
    </w:p>
    <w:p w:rsidR="00E65F4A" w:rsidRDefault="00E65F4A" w:rsidP="005B3FF8"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Arial" w:hAnsi="Arial" w:cs="Arial"/>
          <w:spacing w:val="-6"/>
        </w:rPr>
      </w:pPr>
      <w:r w:rsidRPr="00A359A7">
        <w:rPr>
          <w:rFonts w:ascii="Arial" w:hAnsi="Arial" w:cs="Arial"/>
          <w:spacing w:val="-6"/>
        </w:rPr>
        <w:t>(b) Waive the fee in part with the applicant required to pay $</w:t>
      </w:r>
    </w:p>
    <w:p w:rsidR="005B3FF8" w:rsidRPr="00A359A7" w:rsidRDefault="005B3FF8" w:rsidP="005B3FF8"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(c) Agree to provide a free transcript or audio recording </w:t>
      </w:r>
    </w:p>
    <w:p w:rsidR="00E65F4A" w:rsidRPr="00AB4018" w:rsidRDefault="00E65F4A" w:rsidP="00A359A7"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Arial" w:hAnsi="Arial" w:cs="Arial"/>
        </w:rPr>
      </w:pPr>
    </w:p>
    <w:p w:rsidR="00E65F4A" w:rsidRPr="00AB4018" w:rsidRDefault="00E65F4A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Arial" w:hAnsi="Arial" w:cs="Arial"/>
        </w:rPr>
      </w:pPr>
      <w:r w:rsidRPr="00AB4018">
        <w:rPr>
          <w:rFonts w:ascii="Arial" w:hAnsi="Arial" w:cs="Arial"/>
          <w:position w:val="-1"/>
        </w:rPr>
        <w:t>D</w:t>
      </w:r>
      <w:r w:rsidRPr="00AB4018">
        <w:rPr>
          <w:rFonts w:ascii="Arial" w:hAnsi="Arial" w:cs="Arial"/>
          <w:spacing w:val="-2"/>
          <w:position w:val="-1"/>
        </w:rPr>
        <w:t>a</w:t>
      </w:r>
      <w:r w:rsidRPr="00AB4018">
        <w:rPr>
          <w:rFonts w:ascii="Arial" w:hAnsi="Arial" w:cs="Arial"/>
          <w:position w:val="-1"/>
        </w:rPr>
        <w:t>t</w:t>
      </w:r>
      <w:r w:rsidRPr="00AB4018">
        <w:rPr>
          <w:rFonts w:ascii="Arial" w:hAnsi="Arial" w:cs="Arial"/>
          <w:spacing w:val="1"/>
          <w:position w:val="-1"/>
        </w:rPr>
        <w:t>e</w:t>
      </w:r>
      <w:r w:rsidRPr="00AB4018">
        <w:rPr>
          <w:rFonts w:ascii="Arial" w:hAnsi="Arial" w:cs="Arial"/>
          <w:position w:val="-1"/>
        </w:rPr>
        <w:t>d</w:t>
      </w:r>
      <w:r w:rsidRPr="00AB4018">
        <w:rPr>
          <w:rFonts w:ascii="Arial" w:hAnsi="Arial" w:cs="Arial"/>
          <w:spacing w:val="-1"/>
          <w:position w:val="-1"/>
        </w:rPr>
        <w:t xml:space="preserve"> </w:t>
      </w:r>
      <w:r w:rsidRPr="00AB4018">
        <w:rPr>
          <w:rFonts w:ascii="Arial" w:hAnsi="Arial" w:cs="Arial"/>
          <w:spacing w:val="1"/>
          <w:position w:val="-1"/>
        </w:rPr>
        <w:t>t</w:t>
      </w:r>
      <w:r w:rsidRPr="00AB4018">
        <w:rPr>
          <w:rFonts w:ascii="Arial" w:hAnsi="Arial" w:cs="Arial"/>
          <w:spacing w:val="-1"/>
          <w:position w:val="-1"/>
        </w:rPr>
        <w:t>h</w:t>
      </w:r>
      <w:r w:rsidRPr="00AB4018">
        <w:rPr>
          <w:rFonts w:ascii="Arial" w:hAnsi="Arial" w:cs="Arial"/>
          <w:spacing w:val="2"/>
          <w:position w:val="-1"/>
        </w:rPr>
        <w:t>i</w:t>
      </w:r>
      <w:r w:rsidRPr="00AB4018">
        <w:rPr>
          <w:rFonts w:ascii="Arial" w:hAnsi="Arial" w:cs="Arial"/>
          <w:position w:val="-1"/>
        </w:rPr>
        <w:t>s</w:t>
      </w:r>
      <w:r w:rsidRPr="00AB4018">
        <w:rPr>
          <w:rFonts w:ascii="Arial" w:hAnsi="Arial" w:cs="Arial"/>
          <w:spacing w:val="1"/>
          <w:position w:val="-1"/>
        </w:rPr>
        <w:t xml:space="preserve"> </w:t>
      </w:r>
      <w:r w:rsidRPr="00AB4018">
        <w:rPr>
          <w:rFonts w:ascii="Arial" w:hAnsi="Arial" w:cs="Arial"/>
          <w:position w:val="-1"/>
        </w:rPr>
        <w:t>………………..</w:t>
      </w:r>
      <w:r w:rsidRPr="00AB4018">
        <w:rPr>
          <w:rFonts w:ascii="Arial" w:hAnsi="Arial" w:cs="Arial"/>
          <w:spacing w:val="1"/>
          <w:position w:val="-1"/>
        </w:rPr>
        <w:t xml:space="preserve"> </w:t>
      </w:r>
      <w:r w:rsidRPr="00AB4018">
        <w:rPr>
          <w:rFonts w:ascii="Arial" w:hAnsi="Arial" w:cs="Arial"/>
          <w:spacing w:val="-1"/>
          <w:position w:val="-1"/>
        </w:rPr>
        <w:t>d</w:t>
      </w:r>
      <w:r w:rsidRPr="00AB4018">
        <w:rPr>
          <w:rFonts w:ascii="Arial" w:hAnsi="Arial" w:cs="Arial"/>
          <w:spacing w:val="1"/>
          <w:position w:val="-1"/>
        </w:rPr>
        <w:t>a</w:t>
      </w:r>
      <w:r w:rsidRPr="00AB4018">
        <w:rPr>
          <w:rFonts w:ascii="Arial" w:hAnsi="Arial" w:cs="Arial"/>
          <w:position w:val="-1"/>
        </w:rPr>
        <w:t>y</w:t>
      </w:r>
      <w:r w:rsidRPr="00AB4018">
        <w:rPr>
          <w:rFonts w:ascii="Arial" w:hAnsi="Arial" w:cs="Arial"/>
          <w:spacing w:val="-2"/>
          <w:position w:val="-1"/>
        </w:rPr>
        <w:t xml:space="preserve"> </w:t>
      </w:r>
      <w:r w:rsidRPr="00AB4018">
        <w:rPr>
          <w:rFonts w:ascii="Arial" w:hAnsi="Arial" w:cs="Arial"/>
          <w:spacing w:val="-1"/>
          <w:position w:val="-1"/>
        </w:rPr>
        <w:t>o</w:t>
      </w:r>
      <w:r w:rsidRPr="00AB4018">
        <w:rPr>
          <w:rFonts w:ascii="Arial" w:hAnsi="Arial" w:cs="Arial"/>
          <w:position w:val="-1"/>
        </w:rPr>
        <w:t>f</w:t>
      </w:r>
      <w:r w:rsidRPr="00AB4018">
        <w:rPr>
          <w:rFonts w:ascii="Arial" w:hAnsi="Arial" w:cs="Arial"/>
          <w:spacing w:val="3"/>
          <w:position w:val="-1"/>
        </w:rPr>
        <w:t xml:space="preserve"> </w:t>
      </w:r>
      <w:r w:rsidRPr="00AB4018">
        <w:rPr>
          <w:rFonts w:ascii="Arial" w:hAnsi="Arial" w:cs="Arial"/>
          <w:position w:val="-1"/>
        </w:rPr>
        <w:t>………………………….</w:t>
      </w:r>
      <w:r w:rsidRPr="00AB4018">
        <w:rPr>
          <w:rFonts w:ascii="Arial" w:hAnsi="Arial" w:cs="Arial"/>
          <w:spacing w:val="1"/>
          <w:position w:val="-1"/>
        </w:rPr>
        <w:t xml:space="preserve"> </w:t>
      </w:r>
      <w:r w:rsidRPr="00AB4018">
        <w:rPr>
          <w:rFonts w:ascii="Arial" w:hAnsi="Arial" w:cs="Arial"/>
          <w:spacing w:val="-1"/>
          <w:position w:val="-1"/>
        </w:rPr>
        <w:t>2</w:t>
      </w:r>
      <w:r w:rsidRPr="00AB4018">
        <w:rPr>
          <w:rFonts w:ascii="Arial" w:hAnsi="Arial" w:cs="Arial"/>
          <w:spacing w:val="1"/>
          <w:position w:val="-1"/>
        </w:rPr>
        <w:t>0</w:t>
      </w:r>
      <w:r w:rsidRPr="00AB4018">
        <w:rPr>
          <w:rFonts w:ascii="Arial" w:hAnsi="Arial" w:cs="Arial"/>
          <w:position w:val="-1"/>
        </w:rPr>
        <w:t>…..</w:t>
      </w:r>
    </w:p>
    <w:p w:rsidR="00E65F4A" w:rsidRPr="00AB4018" w:rsidRDefault="00E65F4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</w:rPr>
      </w:pPr>
    </w:p>
    <w:p w:rsidR="008A133E" w:rsidRDefault="008A133E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pacing w:val="-2"/>
          <w:sz w:val="24"/>
          <w:szCs w:val="24"/>
        </w:rPr>
      </w:pPr>
    </w:p>
    <w:p w:rsidR="00E65F4A" w:rsidRDefault="00EB1EBD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11430</wp:posOffset>
                </wp:positionV>
                <wp:extent cx="1777365" cy="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0"/>
                        </a:xfrm>
                        <a:custGeom>
                          <a:avLst/>
                          <a:gdLst>
                            <a:gd name="T0" fmla="*/ 0 w 2799"/>
                            <a:gd name="T1" fmla="*/ 0 h 20"/>
                            <a:gd name="T2" fmla="*/ 2799 w 2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9" h="20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2B3A" id="Freeform 5" o:spid="_x0000_s1026" style="position:absolute;margin-left:90pt;margin-top:.9pt;width:139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Q38gIAAIg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" o:allowincell="f" path="m,l2799,e" filled="f" strokeweight=".26669mm">
                <v:path arrowok="t" o:connecttype="custom" o:connectlocs="0,0;1777365,0" o:connectangles="0,0"/>
                <w10:wrap anchorx="page"/>
              </v:shape>
            </w:pict>
          </mc:Fallback>
        </mc:AlternateContent>
      </w:r>
      <w:r w:rsidR="00D818FE">
        <w:rPr>
          <w:rFonts w:ascii="Arial" w:hAnsi="Arial" w:cs="Arial"/>
          <w:spacing w:val="-2"/>
          <w:sz w:val="24"/>
          <w:szCs w:val="24"/>
        </w:rPr>
        <w:t>R</w:t>
      </w:r>
      <w:r w:rsidR="00E65F4A">
        <w:rPr>
          <w:rFonts w:ascii="Arial" w:hAnsi="Arial" w:cs="Arial"/>
          <w:spacing w:val="-2"/>
          <w:sz w:val="24"/>
          <w:szCs w:val="24"/>
        </w:rPr>
        <w:t>e</w:t>
      </w:r>
      <w:r w:rsidR="00E65F4A">
        <w:rPr>
          <w:rFonts w:ascii="Arial" w:hAnsi="Arial" w:cs="Arial"/>
          <w:spacing w:val="-1"/>
          <w:sz w:val="24"/>
          <w:szCs w:val="24"/>
        </w:rPr>
        <w:t>g</w:t>
      </w:r>
      <w:r w:rsidR="00E65F4A">
        <w:rPr>
          <w:rFonts w:ascii="Arial" w:hAnsi="Arial" w:cs="Arial"/>
          <w:spacing w:val="2"/>
          <w:sz w:val="24"/>
          <w:szCs w:val="24"/>
        </w:rPr>
        <w:t>i</w:t>
      </w:r>
      <w:r w:rsidR="00E65F4A">
        <w:rPr>
          <w:rFonts w:ascii="Arial" w:hAnsi="Arial" w:cs="Arial"/>
          <w:sz w:val="24"/>
          <w:szCs w:val="24"/>
        </w:rPr>
        <w:t>strar/D</w:t>
      </w:r>
      <w:r w:rsidR="00E65F4A">
        <w:rPr>
          <w:rFonts w:ascii="Arial" w:hAnsi="Arial" w:cs="Arial"/>
          <w:spacing w:val="1"/>
          <w:sz w:val="24"/>
          <w:szCs w:val="24"/>
        </w:rPr>
        <w:t>ep</w:t>
      </w:r>
      <w:r w:rsidR="00E65F4A">
        <w:rPr>
          <w:rFonts w:ascii="Arial" w:hAnsi="Arial" w:cs="Arial"/>
          <w:spacing w:val="-1"/>
          <w:sz w:val="24"/>
          <w:szCs w:val="24"/>
        </w:rPr>
        <w:t>u</w:t>
      </w:r>
      <w:r w:rsidR="00E65F4A">
        <w:rPr>
          <w:rFonts w:ascii="Arial" w:hAnsi="Arial" w:cs="Arial"/>
          <w:spacing w:val="3"/>
          <w:sz w:val="24"/>
          <w:szCs w:val="24"/>
        </w:rPr>
        <w:t>t</w:t>
      </w:r>
      <w:r w:rsidR="00E65F4A">
        <w:rPr>
          <w:rFonts w:ascii="Arial" w:hAnsi="Arial" w:cs="Arial"/>
          <w:sz w:val="24"/>
          <w:szCs w:val="24"/>
        </w:rPr>
        <w:t>y</w:t>
      </w:r>
      <w:r w:rsidR="00E65F4A">
        <w:rPr>
          <w:rFonts w:ascii="Arial" w:hAnsi="Arial" w:cs="Arial"/>
          <w:spacing w:val="-5"/>
          <w:sz w:val="24"/>
          <w:szCs w:val="24"/>
        </w:rPr>
        <w:t xml:space="preserve"> </w:t>
      </w:r>
      <w:r w:rsidR="00E65F4A">
        <w:rPr>
          <w:rFonts w:ascii="Arial" w:hAnsi="Arial" w:cs="Arial"/>
          <w:spacing w:val="2"/>
          <w:sz w:val="24"/>
          <w:szCs w:val="24"/>
        </w:rPr>
        <w:t>R</w:t>
      </w:r>
      <w:r w:rsidR="00E65F4A">
        <w:rPr>
          <w:rFonts w:ascii="Arial" w:hAnsi="Arial" w:cs="Arial"/>
          <w:spacing w:val="1"/>
          <w:sz w:val="24"/>
          <w:szCs w:val="24"/>
        </w:rPr>
        <w:t>e</w:t>
      </w:r>
      <w:r w:rsidR="00E65F4A">
        <w:rPr>
          <w:rFonts w:ascii="Arial" w:hAnsi="Arial" w:cs="Arial"/>
          <w:spacing w:val="-1"/>
          <w:sz w:val="24"/>
          <w:szCs w:val="24"/>
        </w:rPr>
        <w:t>g</w:t>
      </w:r>
      <w:r w:rsidR="00E65F4A">
        <w:rPr>
          <w:rFonts w:ascii="Arial" w:hAnsi="Arial" w:cs="Arial"/>
          <w:spacing w:val="2"/>
          <w:sz w:val="24"/>
          <w:szCs w:val="24"/>
        </w:rPr>
        <w:t>i</w:t>
      </w:r>
      <w:r w:rsidR="00E65F4A">
        <w:rPr>
          <w:rFonts w:ascii="Arial" w:hAnsi="Arial" w:cs="Arial"/>
          <w:sz w:val="24"/>
          <w:szCs w:val="24"/>
        </w:rPr>
        <w:t>str</w:t>
      </w:r>
      <w:r w:rsidR="00E65F4A">
        <w:rPr>
          <w:rFonts w:ascii="Arial" w:hAnsi="Arial" w:cs="Arial"/>
          <w:spacing w:val="-2"/>
          <w:sz w:val="24"/>
          <w:szCs w:val="24"/>
        </w:rPr>
        <w:t>a</w:t>
      </w:r>
      <w:r w:rsidR="00E65F4A">
        <w:rPr>
          <w:rFonts w:ascii="Arial" w:hAnsi="Arial" w:cs="Arial"/>
          <w:sz w:val="24"/>
          <w:szCs w:val="24"/>
        </w:rPr>
        <w:t>r</w:t>
      </w:r>
    </w:p>
    <w:p w:rsidR="008A133E" w:rsidRDefault="008A133E" w:rsidP="00F74BE2">
      <w:pPr>
        <w:widowControl w:val="0"/>
        <w:autoSpaceDE w:val="0"/>
        <w:autoSpaceDN w:val="0"/>
        <w:adjustRightInd w:val="0"/>
        <w:spacing w:before="69" w:after="0" w:line="480" w:lineRule="auto"/>
        <w:ind w:left="100" w:right="653"/>
        <w:rPr>
          <w:rFonts w:ascii="Arial" w:hAnsi="Arial" w:cs="Arial"/>
          <w:sz w:val="24"/>
          <w:szCs w:val="24"/>
        </w:rPr>
      </w:pPr>
    </w:p>
    <w:p w:rsidR="00E65F4A" w:rsidRDefault="00E65F4A" w:rsidP="00F74BE2">
      <w:pPr>
        <w:widowControl w:val="0"/>
        <w:autoSpaceDE w:val="0"/>
        <w:autoSpaceDN w:val="0"/>
        <w:adjustRightInd w:val="0"/>
        <w:spacing w:before="69" w:after="0" w:line="480" w:lineRule="auto"/>
        <w:ind w:left="100" w:right="6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ll 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:........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7" w:after="0" w:line="240" w:lineRule="auto"/>
        <w:ind w:left="100" w:right="8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19273F">
        <w:rPr>
          <w:rFonts w:ascii="Arial" w:hAnsi="Arial" w:cs="Arial"/>
          <w:spacing w:val="4"/>
          <w:sz w:val="24"/>
          <w:szCs w:val="24"/>
        </w:rPr>
        <w:t xml:space="preserve">in full or a free transcript or audio recording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re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s: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1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74" w:lineRule="exact"/>
        <w:ind w:left="100" w:right="9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rt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2</w:t>
      </w:r>
      <w:r>
        <w:rPr>
          <w:rFonts w:ascii="Arial" w:hAnsi="Arial" w:cs="Arial"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pacing w:val="3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19273F">
        <w:rPr>
          <w:rFonts w:ascii="Arial" w:hAnsi="Arial" w:cs="Arial"/>
          <w:sz w:val="24"/>
          <w:szCs w:val="24"/>
        </w:rPr>
        <w:t xml:space="preserve">  </w:t>
      </w:r>
    </w:p>
    <w:p w:rsidR="00E65F4A" w:rsidRDefault="00E65F4A" w:rsidP="0019273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/Ma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CAT</w:t>
      </w:r>
    </w:p>
    <w:p w:rsidR="0019273F" w:rsidRDefault="00E65F4A" w:rsidP="0019273F">
      <w:pPr>
        <w:widowControl w:val="0"/>
        <w:autoSpaceDE w:val="0"/>
        <w:autoSpaceDN w:val="0"/>
        <w:adjustRightInd w:val="0"/>
        <w:spacing w:after="0" w:line="480" w:lineRule="auto"/>
        <w:ind w:left="100" w:right="23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s 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19273F" w:rsidRPr="00A359A7" w:rsidRDefault="00203452" w:rsidP="0019273F">
      <w:pPr>
        <w:widowControl w:val="0"/>
        <w:autoSpaceDE w:val="0"/>
        <w:autoSpaceDN w:val="0"/>
        <w:adjustRightInd w:val="0"/>
        <w:spacing w:after="0" w:line="274" w:lineRule="exact"/>
        <w:ind w:left="100" w:right="977"/>
        <w:rPr>
          <w:rFonts w:ascii="Arial" w:hAnsi="Arial" w:cs="Arial"/>
          <w:sz w:val="20"/>
          <w:szCs w:val="20"/>
        </w:rPr>
      </w:pPr>
      <w:r w:rsidRPr="00A359A7">
        <w:rPr>
          <w:rFonts w:ascii="Arial" w:hAnsi="Arial" w:cs="Arial"/>
          <w:sz w:val="20"/>
          <w:szCs w:val="20"/>
        </w:rPr>
        <w:t>**</w:t>
      </w:r>
      <w:r w:rsidR="0019273F" w:rsidRPr="00A359A7">
        <w:rPr>
          <w:rFonts w:ascii="Arial" w:hAnsi="Arial" w:cs="Arial"/>
          <w:sz w:val="20"/>
          <w:szCs w:val="20"/>
        </w:rPr>
        <w:t>Note th</w:t>
      </w:r>
      <w:r w:rsidRPr="00A359A7">
        <w:rPr>
          <w:rFonts w:ascii="Arial" w:hAnsi="Arial" w:cs="Arial"/>
          <w:sz w:val="20"/>
          <w:szCs w:val="20"/>
        </w:rPr>
        <w:t xml:space="preserve">at section 18A of the </w:t>
      </w:r>
      <w:r w:rsidRPr="00A359A7">
        <w:rPr>
          <w:rFonts w:ascii="Arial" w:hAnsi="Arial" w:cs="Arial"/>
          <w:i/>
          <w:iCs/>
          <w:sz w:val="20"/>
          <w:szCs w:val="20"/>
        </w:rPr>
        <w:t>Co</w:t>
      </w:r>
      <w:r w:rsidRPr="00A359A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A359A7">
        <w:rPr>
          <w:rFonts w:ascii="Arial" w:hAnsi="Arial" w:cs="Arial"/>
          <w:i/>
          <w:iCs/>
          <w:sz w:val="20"/>
          <w:szCs w:val="20"/>
        </w:rPr>
        <w:t xml:space="preserve">rt </w:t>
      </w:r>
      <w:r w:rsidRPr="00A359A7">
        <w:rPr>
          <w:rFonts w:ascii="Arial" w:hAnsi="Arial" w:cs="Arial"/>
          <w:i/>
          <w:iCs/>
          <w:spacing w:val="1"/>
          <w:sz w:val="20"/>
          <w:szCs w:val="20"/>
        </w:rPr>
        <w:t>P</w:t>
      </w:r>
      <w:r w:rsidRPr="00A359A7">
        <w:rPr>
          <w:rFonts w:ascii="Arial" w:hAnsi="Arial" w:cs="Arial"/>
          <w:i/>
          <w:iCs/>
          <w:sz w:val="20"/>
          <w:szCs w:val="20"/>
        </w:rPr>
        <w:t>r</w:t>
      </w:r>
      <w:r w:rsidRPr="00A359A7">
        <w:rPr>
          <w:rFonts w:ascii="Arial" w:hAnsi="Arial" w:cs="Arial"/>
          <w:i/>
          <w:iCs/>
          <w:spacing w:val="-2"/>
          <w:sz w:val="20"/>
          <w:szCs w:val="20"/>
        </w:rPr>
        <w:t>o</w:t>
      </w:r>
      <w:r w:rsidRPr="00A359A7">
        <w:rPr>
          <w:rFonts w:ascii="Arial" w:hAnsi="Arial" w:cs="Arial"/>
          <w:i/>
          <w:iCs/>
          <w:sz w:val="20"/>
          <w:szCs w:val="20"/>
        </w:rPr>
        <w:t>c</w:t>
      </w:r>
      <w:r w:rsidRPr="00A359A7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A359A7">
        <w:rPr>
          <w:rFonts w:ascii="Arial" w:hAnsi="Arial" w:cs="Arial"/>
          <w:i/>
          <w:iCs/>
          <w:spacing w:val="-1"/>
          <w:sz w:val="20"/>
          <w:szCs w:val="20"/>
        </w:rPr>
        <w:t>d</w:t>
      </w:r>
      <w:r w:rsidRPr="00A359A7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A359A7">
        <w:rPr>
          <w:rFonts w:ascii="Arial" w:hAnsi="Arial" w:cs="Arial"/>
          <w:i/>
          <w:iCs/>
          <w:sz w:val="20"/>
          <w:szCs w:val="20"/>
        </w:rPr>
        <w:t>r</w:t>
      </w:r>
      <w:r w:rsidRPr="00A359A7">
        <w:rPr>
          <w:rFonts w:ascii="Arial" w:hAnsi="Arial" w:cs="Arial"/>
          <w:i/>
          <w:iCs/>
          <w:spacing w:val="-2"/>
          <w:sz w:val="20"/>
          <w:szCs w:val="20"/>
        </w:rPr>
        <w:t>e</w:t>
      </w:r>
      <w:r w:rsidRPr="00A359A7">
        <w:rPr>
          <w:rFonts w:ascii="Arial" w:hAnsi="Arial" w:cs="Arial"/>
          <w:i/>
          <w:iCs/>
          <w:sz w:val="20"/>
          <w:szCs w:val="20"/>
        </w:rPr>
        <w:t xml:space="preserve">s </w:t>
      </w:r>
      <w:r w:rsidRPr="00A359A7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A359A7">
        <w:rPr>
          <w:rFonts w:ascii="Arial" w:hAnsi="Arial" w:cs="Arial"/>
          <w:i/>
          <w:iCs/>
          <w:sz w:val="20"/>
          <w:szCs w:val="20"/>
        </w:rPr>
        <w:t>ct</w:t>
      </w:r>
      <w:r w:rsidRPr="00A359A7">
        <w:rPr>
          <w:rFonts w:ascii="Arial" w:hAnsi="Arial" w:cs="Arial"/>
          <w:i/>
          <w:iCs/>
          <w:spacing w:val="1"/>
          <w:sz w:val="20"/>
          <w:szCs w:val="20"/>
        </w:rPr>
        <w:t xml:space="preserve"> 2</w:t>
      </w:r>
      <w:r w:rsidRPr="00A359A7">
        <w:rPr>
          <w:rFonts w:ascii="Arial" w:hAnsi="Arial" w:cs="Arial"/>
          <w:i/>
          <w:iCs/>
          <w:spacing w:val="-1"/>
          <w:sz w:val="20"/>
          <w:szCs w:val="20"/>
        </w:rPr>
        <w:t>0</w:t>
      </w:r>
      <w:r w:rsidRPr="00A359A7">
        <w:rPr>
          <w:rFonts w:ascii="Arial" w:hAnsi="Arial" w:cs="Arial"/>
          <w:i/>
          <w:iCs/>
          <w:spacing w:val="1"/>
          <w:sz w:val="20"/>
          <w:szCs w:val="20"/>
        </w:rPr>
        <w:t>0</w:t>
      </w:r>
      <w:r w:rsidRPr="00A359A7">
        <w:rPr>
          <w:rFonts w:ascii="Arial" w:hAnsi="Arial" w:cs="Arial"/>
          <w:i/>
          <w:iCs/>
          <w:spacing w:val="3"/>
          <w:sz w:val="20"/>
          <w:szCs w:val="20"/>
        </w:rPr>
        <w:t xml:space="preserve">4 </w:t>
      </w:r>
      <w:r w:rsidR="0019273F" w:rsidRPr="00A359A7">
        <w:rPr>
          <w:rFonts w:ascii="Arial" w:hAnsi="Arial" w:cs="Arial"/>
          <w:sz w:val="20"/>
          <w:szCs w:val="20"/>
        </w:rPr>
        <w:t>doesn’t apply to transcript and audio fees.</w:t>
      </w:r>
    </w:p>
    <w:p w:rsidR="0019273F" w:rsidRDefault="0019273F" w:rsidP="0019273F">
      <w:pPr>
        <w:widowControl w:val="0"/>
        <w:autoSpaceDE w:val="0"/>
        <w:autoSpaceDN w:val="0"/>
        <w:adjustRightInd w:val="0"/>
        <w:spacing w:after="0" w:line="274" w:lineRule="exact"/>
        <w:ind w:left="100" w:right="977"/>
        <w:rPr>
          <w:rFonts w:ascii="Arial" w:hAnsi="Arial" w:cs="Arial"/>
          <w:sz w:val="24"/>
          <w:szCs w:val="24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480" w:lineRule="auto"/>
        <w:ind w:left="100" w:right="23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E65F4A" w:rsidRDefault="00E65F4A" w:rsidP="001927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strar/D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</w:p>
    <w:sectPr w:rsidR="00E65F4A" w:rsidSect="00AC438B">
      <w:footerReference w:type="default" r:id="rId8"/>
      <w:pgSz w:w="12240" w:h="15840"/>
      <w:pgMar w:top="920" w:right="1680" w:bottom="960" w:left="1700" w:header="0" w:footer="7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29" w:rsidRDefault="004D1529" w:rsidP="00903BE7">
      <w:pPr>
        <w:spacing w:after="0" w:line="240" w:lineRule="auto"/>
      </w:pPr>
      <w:r>
        <w:separator/>
      </w:r>
    </w:p>
  </w:endnote>
  <w:endnote w:type="continuationSeparator" w:id="0">
    <w:p w:rsidR="004D1529" w:rsidRDefault="004D1529" w:rsidP="009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1" w:rsidRPr="009B4075" w:rsidRDefault="00DE0B91" w:rsidP="009B4075">
    <w:pPr>
      <w:pStyle w:val="Footer"/>
      <w:rPr>
        <w:szCs w:val="20"/>
      </w:rPr>
    </w:pPr>
    <w:r>
      <w:rPr>
        <w:szCs w:val="20"/>
      </w:rPr>
      <w:t xml:space="preserve">Continued next page </w:t>
    </w:r>
    <w:r w:rsidR="00AB4018">
      <w:rPr>
        <w:szCs w:val="20"/>
      </w:rPr>
      <w:tab/>
    </w:r>
    <w:r w:rsidR="00AB4018" w:rsidRPr="00AB4018">
      <w:rPr>
        <w:szCs w:val="20"/>
      </w:rPr>
      <w:fldChar w:fldCharType="begin"/>
    </w:r>
    <w:r w:rsidR="00AB4018" w:rsidRPr="00AB4018">
      <w:rPr>
        <w:szCs w:val="20"/>
      </w:rPr>
      <w:instrText xml:space="preserve"> PAGE   \* MERGEFORMAT </w:instrText>
    </w:r>
    <w:r w:rsidR="00AB4018" w:rsidRPr="00AB4018">
      <w:rPr>
        <w:szCs w:val="20"/>
      </w:rPr>
      <w:fldChar w:fldCharType="separate"/>
    </w:r>
    <w:r w:rsidR="008A133E">
      <w:rPr>
        <w:noProof/>
        <w:szCs w:val="20"/>
      </w:rPr>
      <w:t>8</w:t>
    </w:r>
    <w:r w:rsidR="00AB4018" w:rsidRPr="00AB4018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1" w:rsidRPr="009B4075" w:rsidRDefault="00DE0B91" w:rsidP="009B407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29" w:rsidRDefault="004D1529" w:rsidP="00903BE7">
      <w:pPr>
        <w:spacing w:after="0" w:line="240" w:lineRule="auto"/>
      </w:pPr>
      <w:r>
        <w:separator/>
      </w:r>
    </w:p>
  </w:footnote>
  <w:footnote w:type="continuationSeparator" w:id="0">
    <w:p w:rsidR="004D1529" w:rsidRDefault="004D1529" w:rsidP="0090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A5B"/>
    <w:multiLevelType w:val="hybridMultilevel"/>
    <w:tmpl w:val="682248F6"/>
    <w:lvl w:ilvl="0" w:tplc="ADB23B68">
      <w:start w:val="1"/>
      <w:numFmt w:val="lowerLetter"/>
      <w:lvlText w:val="(%1)"/>
      <w:lvlJc w:val="left"/>
      <w:pPr>
        <w:ind w:left="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" w15:restartNumberingAfterBreak="0">
    <w:nsid w:val="344D2A03"/>
    <w:multiLevelType w:val="hybridMultilevel"/>
    <w:tmpl w:val="7724FB12"/>
    <w:lvl w:ilvl="0" w:tplc="7F4AC6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8A341E"/>
    <w:multiLevelType w:val="hybridMultilevel"/>
    <w:tmpl w:val="D3FAD5A0"/>
    <w:lvl w:ilvl="0" w:tplc="25C8B54C">
      <w:start w:val="1"/>
      <w:numFmt w:val="lowerLetter"/>
      <w:lvlText w:val="(%1)"/>
      <w:lvlJc w:val="left"/>
      <w:pPr>
        <w:ind w:left="56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3" w15:restartNumberingAfterBreak="0">
    <w:nsid w:val="6DA81310"/>
    <w:multiLevelType w:val="hybridMultilevel"/>
    <w:tmpl w:val="06A2E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E7267"/>
    <w:multiLevelType w:val="hybridMultilevel"/>
    <w:tmpl w:val="9814CCCC"/>
    <w:lvl w:ilvl="0" w:tplc="78AE4312">
      <w:start w:val="1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9"/>
    <w:rsid w:val="00043B36"/>
    <w:rsid w:val="00071F35"/>
    <w:rsid w:val="00152EF7"/>
    <w:rsid w:val="00163370"/>
    <w:rsid w:val="00176F25"/>
    <w:rsid w:val="0019273F"/>
    <w:rsid w:val="001E6AB4"/>
    <w:rsid w:val="002033EF"/>
    <w:rsid w:val="00203452"/>
    <w:rsid w:val="002225F4"/>
    <w:rsid w:val="00271DC9"/>
    <w:rsid w:val="00287652"/>
    <w:rsid w:val="002F3BD2"/>
    <w:rsid w:val="002F4FBB"/>
    <w:rsid w:val="00434776"/>
    <w:rsid w:val="00450BF7"/>
    <w:rsid w:val="004B179B"/>
    <w:rsid w:val="004C0210"/>
    <w:rsid w:val="004D1529"/>
    <w:rsid w:val="00554732"/>
    <w:rsid w:val="005B3349"/>
    <w:rsid w:val="005B3FF8"/>
    <w:rsid w:val="00636221"/>
    <w:rsid w:val="00696484"/>
    <w:rsid w:val="00711AB1"/>
    <w:rsid w:val="00724DF5"/>
    <w:rsid w:val="0074756E"/>
    <w:rsid w:val="0077615A"/>
    <w:rsid w:val="00782576"/>
    <w:rsid w:val="007B0901"/>
    <w:rsid w:val="00800AB1"/>
    <w:rsid w:val="0089294B"/>
    <w:rsid w:val="008A133E"/>
    <w:rsid w:val="008D2DD6"/>
    <w:rsid w:val="008D4699"/>
    <w:rsid w:val="00903BE7"/>
    <w:rsid w:val="0090546B"/>
    <w:rsid w:val="00947605"/>
    <w:rsid w:val="009B4075"/>
    <w:rsid w:val="009F20E9"/>
    <w:rsid w:val="00A359A7"/>
    <w:rsid w:val="00A83731"/>
    <w:rsid w:val="00AA32F7"/>
    <w:rsid w:val="00AB4018"/>
    <w:rsid w:val="00AC438B"/>
    <w:rsid w:val="00AF14AA"/>
    <w:rsid w:val="00B041AA"/>
    <w:rsid w:val="00B20647"/>
    <w:rsid w:val="00B90D4E"/>
    <w:rsid w:val="00BE425A"/>
    <w:rsid w:val="00C144DE"/>
    <w:rsid w:val="00C344C3"/>
    <w:rsid w:val="00C50038"/>
    <w:rsid w:val="00C51FB0"/>
    <w:rsid w:val="00C75421"/>
    <w:rsid w:val="00CB4228"/>
    <w:rsid w:val="00CC19A3"/>
    <w:rsid w:val="00D818FE"/>
    <w:rsid w:val="00DD5912"/>
    <w:rsid w:val="00DE0B91"/>
    <w:rsid w:val="00DF1F41"/>
    <w:rsid w:val="00DF2FD5"/>
    <w:rsid w:val="00E340F7"/>
    <w:rsid w:val="00E42D01"/>
    <w:rsid w:val="00E65F4A"/>
    <w:rsid w:val="00E94048"/>
    <w:rsid w:val="00EA2737"/>
    <w:rsid w:val="00EB1EBD"/>
    <w:rsid w:val="00EB3492"/>
    <w:rsid w:val="00EC13B2"/>
    <w:rsid w:val="00EC48B3"/>
    <w:rsid w:val="00EC7CD9"/>
    <w:rsid w:val="00ED42D0"/>
    <w:rsid w:val="00F134EE"/>
    <w:rsid w:val="00F138D4"/>
    <w:rsid w:val="00F2467C"/>
    <w:rsid w:val="00F6441E"/>
    <w:rsid w:val="00F74BE2"/>
    <w:rsid w:val="00F76AD6"/>
    <w:rsid w:val="00F85DC5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8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3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349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49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1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8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1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8F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4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60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760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B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18320</Characters>
  <Application>Microsoft Office Word</Application>
  <DocSecurity>0</DocSecurity>
  <Lines>152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2019-06-25T06:28:00Z</dcterms:created>
  <dcterms:modified xsi:type="dcterms:W3CDTF">2019-06-25T07:09:00Z</dcterms:modified>
</cp:coreProperties>
</file>