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CC" w:rsidRPr="0085004E" w:rsidRDefault="00AF02CC" w:rsidP="00AF02CC">
      <w:pPr>
        <w:pStyle w:val="FormTitle"/>
      </w:pPr>
      <w:r w:rsidRPr="0085004E">
        <w:t xml:space="preserve">Form </w:t>
      </w:r>
      <w:sdt>
        <w:sdtPr>
          <w:alias w:val="Subject"/>
          <w:id w:val="1188182934"/>
          <w:placeholder>
            <w:docPart w:val="ADBDA4A5F27A4B8DB56C7120DA91A9B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F54CAD">
            <w:t>12</w:t>
          </w:r>
        </w:sdtContent>
      </w:sdt>
      <w:r w:rsidRPr="0085004E">
        <w:tab/>
      </w:r>
      <w:sdt>
        <w:sdtPr>
          <w:alias w:val="Title"/>
          <w:id w:val="1188182935"/>
          <w:placeholder>
            <w:docPart w:val="48C527A08632446283AA982933C37E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F54CAD">
            <w:t>Statement for appointment as a litigation guardian in protection order proceeding</w:t>
          </w:r>
        </w:sdtContent>
      </w:sdt>
    </w:p>
    <w:p w:rsidR="00825175" w:rsidRPr="00825175" w:rsidRDefault="00825175" w:rsidP="00825175">
      <w:pPr>
        <w:pStyle w:val="MadeUnder"/>
      </w:pPr>
      <w:r w:rsidRPr="00825175">
        <w:t>Family Violence Act 2016</w:t>
      </w:r>
    </w:p>
    <w:p w:rsidR="00AF02CC" w:rsidRDefault="00825175" w:rsidP="00AF02CC">
      <w:pPr>
        <w:pStyle w:val="ref"/>
      </w:pPr>
      <w:r>
        <w:t xml:space="preserve">(see </w:t>
      </w:r>
      <w:r w:rsidR="00DF2431">
        <w:t>s 78</w:t>
      </w:r>
      <w:r w:rsidR="00736F58">
        <w:t>)</w:t>
      </w:r>
    </w:p>
    <w:p w:rsidR="00BB5FEB" w:rsidRPr="00825175" w:rsidRDefault="00BB5FEB" w:rsidP="00BB5FEB">
      <w:pPr>
        <w:pStyle w:val="MadeUnder"/>
      </w:pPr>
      <w:r w:rsidRPr="00736F58">
        <w:t>Personal Violence Act 2016</w:t>
      </w:r>
    </w:p>
    <w:p w:rsidR="00BB5FEB" w:rsidRDefault="00BB5FEB" w:rsidP="00BB5FEB">
      <w:pPr>
        <w:pStyle w:val="ref"/>
      </w:pPr>
      <w:r>
        <w:t>(see s 72)</w:t>
      </w:r>
    </w:p>
    <w:p w:rsidR="00825175" w:rsidRDefault="00825175" w:rsidP="00825175">
      <w:pPr>
        <w:rPr>
          <w:i/>
        </w:rPr>
      </w:pPr>
    </w:p>
    <w:p w:rsidR="00825175" w:rsidRDefault="00825175" w:rsidP="00736F58">
      <w:pPr>
        <w:pStyle w:val="FormText"/>
      </w:pPr>
      <w:r>
        <w:t>In the Magistrates Court of the Australian Capital Territory</w:t>
      </w:r>
    </w:p>
    <w:p w:rsidR="00C075D4" w:rsidRDefault="00C075D4" w:rsidP="00DF2431">
      <w:pPr>
        <w:pStyle w:val="FormText"/>
        <w:spacing w:before="0"/>
      </w:pPr>
    </w:p>
    <w:p w:rsidR="00DF2431" w:rsidRDefault="00DF2431" w:rsidP="00C075D4">
      <w:pPr>
        <w:pStyle w:val="FormText"/>
        <w:rPr>
          <w:b/>
        </w:rPr>
      </w:pPr>
      <w:r w:rsidRPr="00C075D4">
        <w:rPr>
          <w:b/>
        </w:rPr>
        <w:t>FVO / PPO / WPO ........</w:t>
      </w:r>
      <w:r w:rsidR="00C2439E">
        <w:rPr>
          <w:b/>
        </w:rPr>
        <w:t xml:space="preserve"> </w:t>
      </w:r>
      <w:r w:rsidRPr="00C075D4">
        <w:rPr>
          <w:b/>
        </w:rPr>
        <w:t>/</w:t>
      </w:r>
      <w:r w:rsidR="00C2439E">
        <w:rPr>
          <w:b/>
        </w:rPr>
        <w:t xml:space="preserve"> </w:t>
      </w:r>
      <w:r w:rsidRPr="00C075D4">
        <w:rPr>
          <w:b/>
        </w:rPr>
        <w:t>........</w:t>
      </w:r>
    </w:p>
    <w:p w:rsidR="00C2439E" w:rsidRPr="00C075D4" w:rsidRDefault="00C2439E" w:rsidP="00C2439E">
      <w:pPr>
        <w:pStyle w:val="CommentNum"/>
      </w:pPr>
    </w:p>
    <w:p w:rsidR="00DF2431" w:rsidRDefault="00DF2431" w:rsidP="00DF2431">
      <w:pPr>
        <w:pStyle w:val="FormText"/>
      </w:pPr>
      <w:r w:rsidRPr="00782A73">
        <w:t>.......................................................................................</w:t>
      </w:r>
      <w:r>
        <w:t>.....................</w:t>
      </w:r>
      <w:r w:rsidRPr="00F54CAD">
        <w:rPr>
          <w:sz w:val="18"/>
          <w:szCs w:val="18"/>
        </w:rPr>
        <w:t>(</w:t>
      </w:r>
      <w:r>
        <w:rPr>
          <w:i/>
          <w:sz w:val="18"/>
          <w:szCs w:val="18"/>
        </w:rPr>
        <w:t>full n</w:t>
      </w:r>
      <w:r w:rsidRPr="00782A73">
        <w:rPr>
          <w:i/>
          <w:sz w:val="18"/>
          <w:szCs w:val="18"/>
        </w:rPr>
        <w:t>ame</w:t>
      </w:r>
      <w:r w:rsidRPr="00F54CAD">
        <w:rPr>
          <w:sz w:val="18"/>
          <w:szCs w:val="18"/>
        </w:rPr>
        <w:t>)</w:t>
      </w:r>
    </w:p>
    <w:p w:rsidR="00DF2431" w:rsidRDefault="00DF2431" w:rsidP="00DF2431">
      <w:pPr>
        <w:pStyle w:val="FormText"/>
      </w:pPr>
      <w:r>
        <w:t>Applicant</w:t>
      </w:r>
    </w:p>
    <w:p w:rsidR="00DF2431" w:rsidRDefault="00DF2431" w:rsidP="00DF2431">
      <w:pPr>
        <w:pStyle w:val="FormText"/>
      </w:pPr>
      <w:r w:rsidRPr="00782A73">
        <w:t>.......................................................................................</w:t>
      </w:r>
      <w:r>
        <w:t>.....................</w:t>
      </w:r>
      <w:r w:rsidRPr="00F54CAD">
        <w:rPr>
          <w:sz w:val="18"/>
          <w:szCs w:val="18"/>
        </w:rPr>
        <w:t>(</w:t>
      </w:r>
      <w:r>
        <w:rPr>
          <w:i/>
          <w:sz w:val="18"/>
          <w:szCs w:val="18"/>
        </w:rPr>
        <w:t>full n</w:t>
      </w:r>
      <w:r w:rsidRPr="00782A73">
        <w:rPr>
          <w:i/>
          <w:sz w:val="18"/>
          <w:szCs w:val="18"/>
        </w:rPr>
        <w:t>ame</w:t>
      </w:r>
      <w:r w:rsidRPr="00F54CAD">
        <w:rPr>
          <w:sz w:val="18"/>
          <w:szCs w:val="18"/>
        </w:rPr>
        <w:t>)</w:t>
      </w:r>
    </w:p>
    <w:p w:rsidR="00DF2431" w:rsidRDefault="00DF2431" w:rsidP="00DF2431">
      <w:pPr>
        <w:pStyle w:val="FormText"/>
      </w:pPr>
      <w:r>
        <w:t>Respondent</w:t>
      </w:r>
    </w:p>
    <w:p w:rsidR="00825175" w:rsidRDefault="00825175" w:rsidP="00C075D4">
      <w:pPr>
        <w:pStyle w:val="FormText"/>
      </w:pPr>
    </w:p>
    <w:p w:rsidR="00C075D4" w:rsidRDefault="00C075D4" w:rsidP="00C075D4">
      <w:pPr>
        <w:pStyle w:val="FormText"/>
      </w:pPr>
    </w:p>
    <w:p w:rsidR="005E4943" w:rsidRDefault="00825175" w:rsidP="00C075D4">
      <w:pPr>
        <w:pStyle w:val="FormText"/>
      </w:pPr>
      <w:r w:rsidRPr="00590CC6">
        <w:t>I,</w:t>
      </w:r>
      <w:r w:rsidR="00C075D4">
        <w:t xml:space="preserve"> </w:t>
      </w:r>
      <w:r w:rsidRPr="00E169B1">
        <w:t>.......................................................................................</w:t>
      </w:r>
      <w:r>
        <w:t>...........................</w:t>
      </w:r>
      <w:r w:rsidR="005B6367" w:rsidRPr="00F54CAD">
        <w:t xml:space="preserve"> </w:t>
      </w:r>
      <w:r w:rsidRPr="00F54CAD">
        <w:rPr>
          <w:sz w:val="18"/>
          <w:szCs w:val="18"/>
        </w:rPr>
        <w:t>(</w:t>
      </w:r>
      <w:r w:rsidRPr="00DD7E8F">
        <w:rPr>
          <w:i/>
          <w:sz w:val="18"/>
          <w:szCs w:val="18"/>
        </w:rPr>
        <w:t>full name</w:t>
      </w:r>
      <w:r w:rsidR="00C075D4">
        <w:rPr>
          <w:i/>
          <w:sz w:val="18"/>
          <w:szCs w:val="18"/>
        </w:rPr>
        <w:t xml:space="preserve"> of applicant for appointment as litigation guardian</w:t>
      </w:r>
      <w:r w:rsidRPr="00F54CAD">
        <w:rPr>
          <w:sz w:val="18"/>
          <w:szCs w:val="18"/>
        </w:rPr>
        <w:t>)</w:t>
      </w:r>
      <w:r>
        <w:rPr>
          <w:sz w:val="18"/>
          <w:szCs w:val="18"/>
        </w:rPr>
        <w:t xml:space="preserve">, </w:t>
      </w:r>
      <w:r w:rsidRPr="00590CC6">
        <w:t>state that:</w:t>
      </w:r>
    </w:p>
    <w:p w:rsidR="00590CC6" w:rsidRDefault="00C075D4" w:rsidP="00C075D4">
      <w:pPr>
        <w:pStyle w:val="FormText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825175" w:rsidRPr="004724C0">
        <w:rPr>
          <w:szCs w:val="24"/>
        </w:rPr>
        <w:t>To the best of my knowledge, ................................................</w:t>
      </w:r>
      <w:r>
        <w:rPr>
          <w:szCs w:val="24"/>
        </w:rPr>
        <w:t>.................</w:t>
      </w:r>
      <w:r w:rsidR="00825175" w:rsidRPr="004724C0">
        <w:rPr>
          <w:szCs w:val="24"/>
        </w:rPr>
        <w:t xml:space="preserve"> </w:t>
      </w:r>
      <w:r w:rsidR="00C2439E">
        <w:rPr>
          <w:szCs w:val="24"/>
        </w:rPr>
        <w:tab/>
      </w:r>
      <w:r w:rsidR="00825175" w:rsidRPr="00F54CAD">
        <w:rPr>
          <w:sz w:val="18"/>
          <w:szCs w:val="18"/>
        </w:rPr>
        <w:t>(</w:t>
      </w:r>
      <w:r w:rsidR="004724C0">
        <w:rPr>
          <w:i/>
          <w:sz w:val="18"/>
          <w:szCs w:val="18"/>
        </w:rPr>
        <w:t xml:space="preserve">full name of </w:t>
      </w:r>
      <w:r w:rsidR="004724C0" w:rsidRPr="004724C0">
        <w:rPr>
          <w:i/>
          <w:sz w:val="18"/>
          <w:szCs w:val="18"/>
        </w:rPr>
        <w:t xml:space="preserve">the </w:t>
      </w:r>
      <w:r w:rsidR="00825175" w:rsidRPr="004724C0">
        <w:rPr>
          <w:i/>
          <w:sz w:val="18"/>
          <w:szCs w:val="18"/>
        </w:rPr>
        <w:t>p</w:t>
      </w:r>
      <w:r>
        <w:rPr>
          <w:i/>
          <w:sz w:val="18"/>
          <w:szCs w:val="18"/>
        </w:rPr>
        <w:t>erson with impaired decision making a</w:t>
      </w:r>
      <w:r w:rsidR="00825175" w:rsidRPr="004724C0">
        <w:rPr>
          <w:i/>
          <w:sz w:val="18"/>
          <w:szCs w:val="18"/>
        </w:rPr>
        <w:t>bility</w:t>
      </w:r>
      <w:r w:rsidR="00825175" w:rsidRPr="00506AD1">
        <w:rPr>
          <w:sz w:val="18"/>
          <w:szCs w:val="18"/>
        </w:rPr>
        <w:t xml:space="preserve">) </w:t>
      </w:r>
      <w:r w:rsidR="00825175" w:rsidRPr="004724C0">
        <w:rPr>
          <w:szCs w:val="24"/>
        </w:rPr>
        <w:t xml:space="preserve">(‘the assisted person’) </w:t>
      </w:r>
      <w:r w:rsidR="00C2439E">
        <w:rPr>
          <w:szCs w:val="24"/>
        </w:rPr>
        <w:tab/>
      </w:r>
      <w:r w:rsidR="00F03C33">
        <w:rPr>
          <w:szCs w:val="24"/>
        </w:rPr>
        <w:t>*</w:t>
      </w:r>
      <w:r w:rsidR="00825175" w:rsidRPr="004724C0">
        <w:rPr>
          <w:szCs w:val="24"/>
        </w:rPr>
        <w:t>does</w:t>
      </w:r>
      <w:r w:rsidR="00F03C33">
        <w:rPr>
          <w:szCs w:val="24"/>
        </w:rPr>
        <w:t xml:space="preserve"> </w:t>
      </w:r>
      <w:r w:rsidR="00825175" w:rsidRPr="004724C0">
        <w:rPr>
          <w:szCs w:val="24"/>
        </w:rPr>
        <w:t xml:space="preserve">/ </w:t>
      </w:r>
      <w:r w:rsidR="00F03C33">
        <w:rPr>
          <w:szCs w:val="24"/>
        </w:rPr>
        <w:t>*</w:t>
      </w:r>
      <w:r w:rsidR="00825175" w:rsidRPr="004724C0">
        <w:rPr>
          <w:szCs w:val="24"/>
        </w:rPr>
        <w:t>does not have a disability guardian;</w:t>
      </w:r>
    </w:p>
    <w:p w:rsidR="009E7451" w:rsidRPr="008C79EF" w:rsidRDefault="009E7451" w:rsidP="009E7451">
      <w:pPr>
        <w:pStyle w:val="FormText"/>
        <w:rPr>
          <w:i/>
          <w:sz w:val="18"/>
          <w:szCs w:val="18"/>
        </w:rPr>
      </w:pPr>
      <w:r w:rsidRPr="008C79EF">
        <w:rPr>
          <w:i/>
          <w:sz w:val="18"/>
          <w:szCs w:val="18"/>
        </w:rPr>
        <w:t>* Delete whichever is inapplicable</w:t>
      </w:r>
    </w:p>
    <w:p w:rsidR="009E7451" w:rsidRPr="004724C0" w:rsidRDefault="009E7451" w:rsidP="00C075D4">
      <w:pPr>
        <w:pStyle w:val="FormText"/>
        <w:rPr>
          <w:szCs w:val="24"/>
        </w:rPr>
      </w:pPr>
    </w:p>
    <w:p w:rsidR="00590CC6" w:rsidRPr="004724C0" w:rsidRDefault="00F03C33" w:rsidP="00C075D4">
      <w:pPr>
        <w:pStyle w:val="FormText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C2439E">
        <w:rPr>
          <w:szCs w:val="24"/>
        </w:rPr>
        <w:t xml:space="preserve">My </w:t>
      </w:r>
      <w:r w:rsidR="00825175" w:rsidRPr="004724C0">
        <w:rPr>
          <w:szCs w:val="24"/>
        </w:rPr>
        <w:t xml:space="preserve">relationship </w:t>
      </w:r>
      <w:r w:rsidR="00C2439E">
        <w:rPr>
          <w:szCs w:val="24"/>
        </w:rPr>
        <w:t xml:space="preserve">with </w:t>
      </w:r>
      <w:r w:rsidR="002D3652">
        <w:rPr>
          <w:szCs w:val="24"/>
        </w:rPr>
        <w:t xml:space="preserve">the </w:t>
      </w:r>
      <w:r w:rsidR="00825175" w:rsidRPr="004724C0">
        <w:rPr>
          <w:szCs w:val="24"/>
        </w:rPr>
        <w:t xml:space="preserve">assisted person is that I am the assisted </w:t>
      </w:r>
      <w:r w:rsidR="00C2439E">
        <w:rPr>
          <w:szCs w:val="24"/>
        </w:rPr>
        <w:tab/>
      </w:r>
      <w:r w:rsidR="00825175" w:rsidRPr="004724C0">
        <w:rPr>
          <w:szCs w:val="24"/>
        </w:rPr>
        <w:t>person’s .........................................................</w:t>
      </w:r>
      <w:r>
        <w:rPr>
          <w:szCs w:val="24"/>
        </w:rPr>
        <w:t>...............................</w:t>
      </w:r>
      <w:r w:rsidR="00825175" w:rsidRPr="00506AD1">
        <w:rPr>
          <w:sz w:val="18"/>
          <w:szCs w:val="18"/>
        </w:rPr>
        <w:t>(</w:t>
      </w:r>
      <w:proofErr w:type="spellStart"/>
      <w:r w:rsidR="00825175" w:rsidRPr="00D62DA6">
        <w:rPr>
          <w:i/>
          <w:sz w:val="18"/>
          <w:szCs w:val="18"/>
        </w:rPr>
        <w:t>eg</w:t>
      </w:r>
      <w:proofErr w:type="spellEnd"/>
      <w:r w:rsidR="00825175" w:rsidRPr="00D62DA6">
        <w:rPr>
          <w:i/>
          <w:sz w:val="18"/>
          <w:szCs w:val="18"/>
        </w:rPr>
        <w:t xml:space="preserve"> </w:t>
      </w:r>
      <w:r w:rsidR="00C2439E">
        <w:rPr>
          <w:i/>
          <w:sz w:val="18"/>
          <w:szCs w:val="18"/>
        </w:rPr>
        <w:tab/>
      </w:r>
      <w:r w:rsidR="00825175" w:rsidRPr="00D62DA6">
        <w:rPr>
          <w:i/>
          <w:sz w:val="18"/>
          <w:szCs w:val="18"/>
        </w:rPr>
        <w:t>brother, sister, daughter</w:t>
      </w:r>
      <w:r w:rsidR="008B4454">
        <w:rPr>
          <w:i/>
          <w:sz w:val="18"/>
          <w:szCs w:val="18"/>
        </w:rPr>
        <w:t>, son, carer, neighbour, friend,</w:t>
      </w:r>
      <w:r w:rsidR="00825175" w:rsidRPr="00D62DA6">
        <w:rPr>
          <w:i/>
          <w:sz w:val="18"/>
          <w:szCs w:val="18"/>
        </w:rPr>
        <w:t xml:space="preserve"> no relationship</w:t>
      </w:r>
      <w:r w:rsidR="00D62DA6" w:rsidRPr="00F54CAD">
        <w:rPr>
          <w:sz w:val="18"/>
          <w:szCs w:val="18"/>
        </w:rPr>
        <w:t>)</w:t>
      </w:r>
      <w:r w:rsidR="002E473B" w:rsidRPr="004724C0">
        <w:rPr>
          <w:szCs w:val="24"/>
        </w:rPr>
        <w:t>;</w:t>
      </w:r>
    </w:p>
    <w:p w:rsidR="00590CC6" w:rsidRPr="004724C0" w:rsidRDefault="00F03C33" w:rsidP="00C075D4">
      <w:pPr>
        <w:pStyle w:val="FormText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="00825175" w:rsidRPr="004724C0">
        <w:rPr>
          <w:szCs w:val="24"/>
        </w:rPr>
        <w:t>I have no interest in the proceeding that is adverse to the i</w:t>
      </w:r>
      <w:r w:rsidR="00590CC6" w:rsidRPr="004724C0">
        <w:rPr>
          <w:szCs w:val="24"/>
        </w:rPr>
        <w:t xml:space="preserve">nterests of the </w:t>
      </w:r>
      <w:r w:rsidR="00C2439E">
        <w:rPr>
          <w:szCs w:val="24"/>
        </w:rPr>
        <w:tab/>
      </w:r>
      <w:r w:rsidR="00590CC6" w:rsidRPr="004724C0">
        <w:rPr>
          <w:szCs w:val="24"/>
        </w:rPr>
        <w:t>assisted person;</w:t>
      </w:r>
    </w:p>
    <w:p w:rsidR="00825175" w:rsidRPr="004724C0" w:rsidRDefault="00F03C33" w:rsidP="00C075D4">
      <w:pPr>
        <w:pStyle w:val="FormText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825175" w:rsidRPr="004724C0">
        <w:rPr>
          <w:szCs w:val="24"/>
        </w:rPr>
        <w:t xml:space="preserve">I agree to be appointed as the assisted person’s litigation guardian in this </w:t>
      </w:r>
      <w:r w:rsidR="00C2439E">
        <w:rPr>
          <w:szCs w:val="24"/>
        </w:rPr>
        <w:tab/>
      </w:r>
      <w:r w:rsidR="00825175" w:rsidRPr="004724C0">
        <w:rPr>
          <w:szCs w:val="24"/>
        </w:rPr>
        <w:t>proceeding.</w:t>
      </w:r>
    </w:p>
    <w:p w:rsidR="00825175" w:rsidRDefault="00825175" w:rsidP="00C075D4">
      <w:pPr>
        <w:pStyle w:val="FormText"/>
      </w:pPr>
    </w:p>
    <w:p w:rsidR="00F03C33" w:rsidRDefault="00F03C33" w:rsidP="00F03C33">
      <w:pPr>
        <w:pStyle w:val="FormText"/>
      </w:pPr>
    </w:p>
    <w:p w:rsidR="00F03C33" w:rsidRDefault="00F03C33" w:rsidP="00F03C33">
      <w:pPr>
        <w:pStyle w:val="FormText"/>
      </w:pPr>
      <w:r w:rsidRPr="00FF09C1">
        <w:t>...................................................................</w:t>
      </w:r>
      <w:r>
        <w:tab/>
        <w:t>Dated: __</w:t>
      </w:r>
      <w:r w:rsidR="00335134">
        <w:t>___</w:t>
      </w:r>
      <w:r w:rsidRPr="002B39D4">
        <w:t>_</w:t>
      </w:r>
      <w:r>
        <w:t xml:space="preserve"> /</w:t>
      </w:r>
      <w:r w:rsidR="00335134">
        <w:t>___</w:t>
      </w:r>
      <w:r>
        <w:t>_</w:t>
      </w:r>
      <w:r w:rsidRPr="002B39D4">
        <w:t>__</w:t>
      </w:r>
      <w:r>
        <w:t xml:space="preserve"> </w:t>
      </w:r>
      <w:r w:rsidRPr="002B39D4">
        <w:t>/20_</w:t>
      </w:r>
      <w:r w:rsidR="00335134">
        <w:t>___</w:t>
      </w:r>
      <w:r w:rsidRPr="002B39D4">
        <w:t>__</w:t>
      </w:r>
    </w:p>
    <w:p w:rsidR="00F03C33" w:rsidRPr="009D3677" w:rsidRDefault="00F03C33" w:rsidP="00F03C33">
      <w:pPr>
        <w:pStyle w:val="FormText"/>
        <w:rPr>
          <w:i/>
        </w:rPr>
      </w:pPr>
      <w:r w:rsidRPr="00F54CAD">
        <w:rPr>
          <w:sz w:val="18"/>
          <w:szCs w:val="18"/>
        </w:rPr>
        <w:t>(</w:t>
      </w:r>
      <w:r w:rsidRPr="009D3677">
        <w:rPr>
          <w:i/>
          <w:sz w:val="18"/>
          <w:szCs w:val="18"/>
        </w:rPr>
        <w:t xml:space="preserve">Signature of applicant </w:t>
      </w:r>
      <w:r w:rsidR="00A25C80">
        <w:rPr>
          <w:i/>
          <w:sz w:val="18"/>
          <w:szCs w:val="18"/>
        </w:rPr>
        <w:t>for appointment as litigation guardian</w:t>
      </w:r>
      <w:r w:rsidR="00A25C80" w:rsidRPr="00F54CAD">
        <w:rPr>
          <w:sz w:val="18"/>
          <w:szCs w:val="18"/>
        </w:rPr>
        <w:t>)</w:t>
      </w:r>
    </w:p>
    <w:p w:rsidR="00F03C33" w:rsidRPr="009D3677" w:rsidRDefault="00F03C33" w:rsidP="00F03C33">
      <w:pPr>
        <w:pStyle w:val="FormText"/>
        <w:spacing w:before="0"/>
        <w:rPr>
          <w:i/>
        </w:rPr>
      </w:pPr>
    </w:p>
    <w:p w:rsidR="00F03C33" w:rsidRPr="00FF09C1" w:rsidRDefault="00F03C33" w:rsidP="00F03C33">
      <w:pPr>
        <w:pStyle w:val="FormText"/>
        <w:spacing w:before="0"/>
      </w:pPr>
      <w:r w:rsidRPr="00FF09C1">
        <w:t>................................................................................................................................</w:t>
      </w:r>
    </w:p>
    <w:p w:rsidR="00F03C33" w:rsidRPr="009D3677" w:rsidRDefault="00F03C33" w:rsidP="00F03C33">
      <w:pPr>
        <w:pStyle w:val="FormText"/>
        <w:rPr>
          <w:i/>
        </w:rPr>
      </w:pPr>
      <w:r w:rsidRPr="00F54CAD">
        <w:rPr>
          <w:sz w:val="18"/>
          <w:szCs w:val="18"/>
        </w:rPr>
        <w:t>(</w:t>
      </w:r>
      <w:r w:rsidRPr="009D3677">
        <w:rPr>
          <w:i/>
          <w:sz w:val="18"/>
          <w:szCs w:val="18"/>
        </w:rPr>
        <w:t xml:space="preserve">Name of </w:t>
      </w:r>
      <w:r w:rsidR="00A25C80" w:rsidRPr="009D3677">
        <w:rPr>
          <w:i/>
          <w:sz w:val="18"/>
          <w:szCs w:val="18"/>
        </w:rPr>
        <w:t xml:space="preserve">applicant </w:t>
      </w:r>
      <w:r w:rsidR="00A25C80">
        <w:rPr>
          <w:i/>
          <w:sz w:val="18"/>
          <w:szCs w:val="18"/>
        </w:rPr>
        <w:t>for appointment as litigation guardian</w:t>
      </w:r>
      <w:r w:rsidRPr="00F54CAD">
        <w:rPr>
          <w:sz w:val="18"/>
          <w:szCs w:val="18"/>
        </w:rPr>
        <w:t>)</w:t>
      </w:r>
    </w:p>
    <w:p w:rsidR="00F03C33" w:rsidRDefault="00F03C33" w:rsidP="00F03C33"/>
    <w:p w:rsidR="00825175" w:rsidRPr="00FC44D6" w:rsidRDefault="00825175" w:rsidP="00825175">
      <w:pPr>
        <w:tabs>
          <w:tab w:val="left" w:pos="3699"/>
        </w:tabs>
      </w:pPr>
    </w:p>
    <w:p w:rsidR="00EB5000" w:rsidRDefault="00EB5000" w:rsidP="00AF02CC">
      <w:pPr>
        <w:sectPr w:rsidR="00EB50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0" w:right="1900" w:bottom="2500" w:left="2300" w:header="2480" w:footer="2100" w:gutter="0"/>
          <w:cols w:space="720"/>
          <w:titlePg/>
          <w:docGrid w:linePitch="78"/>
        </w:sectPr>
      </w:pPr>
    </w:p>
    <w:p w:rsidR="00AF02CC" w:rsidRDefault="00AF02CC" w:rsidP="00AF02CC"/>
    <w:p w:rsidR="000120E7" w:rsidRPr="00AF02CC" w:rsidRDefault="000120E7" w:rsidP="00AF02CC"/>
    <w:sectPr w:rsidR="000120E7" w:rsidRPr="00AF02CC" w:rsidSect="003B09D1">
      <w:footerReference w:type="default" r:id="rId14"/>
      <w:footerReference w:type="first" r:id="rId15"/>
      <w:type w:val="continuous"/>
      <w:pgSz w:w="11907" w:h="16839"/>
      <w:pgMar w:top="3000" w:right="1900" w:bottom="2500" w:left="2300" w:header="2480" w:footer="2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707" w:rsidRDefault="00444707">
      <w:r>
        <w:separator/>
      </w:r>
    </w:p>
  </w:endnote>
  <w:endnote w:type="continuationSeparator" w:id="0">
    <w:p w:rsidR="00444707" w:rsidRDefault="00444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E1" w:rsidRDefault="007E7E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00" w:rsidRDefault="00EB5000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/>
    </w:tblPr>
    <w:tblGrid>
      <w:gridCol w:w="1308"/>
      <w:gridCol w:w="5400"/>
      <w:gridCol w:w="1215"/>
    </w:tblGrid>
    <w:tr w:rsidR="00EB5000" w:rsidRPr="00DA173D">
      <w:sdt>
        <w:sdtPr>
          <w:rPr>
            <w:rFonts w:ascii="Arial" w:hAnsi="Arial" w:cs="Arial"/>
            <w:sz w:val="18"/>
            <w:szCs w:val="18"/>
          </w:rPr>
          <w:alias w:val="Category"/>
          <w:id w:val="1188182940"/>
          <w:placeholder>
            <w:docPart w:val="862F7AB7327648F09D3BEE923BAED4A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:rsidR="00EB5000" w:rsidRPr="00DA173D" w:rsidRDefault="007E7EE1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AF2017-116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B5000" w:rsidRPr="00DA173D" w:rsidRDefault="00EB5000" w:rsidP="00FF78A1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Form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ubject"/>
              <w:id w:val="1188182942"/>
              <w:placeholder>
                <w:docPart w:val="ADBDA4A5F27A4B8DB56C7120DA91A9B8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>
                <w:rPr>
                  <w:rFonts w:ascii="Arial" w:hAnsi="Arial" w:cs="Arial"/>
                  <w:sz w:val="18"/>
                  <w:szCs w:val="18"/>
                </w:rPr>
                <w:t>12</w:t>
              </w:r>
            </w:sdtContent>
          </w:sdt>
          <w:r w:rsidRPr="00DA173D">
            <w:rPr>
              <w:rFonts w:ascii="Arial" w:hAnsi="Arial" w:cs="Arial"/>
              <w:sz w:val="18"/>
              <w:szCs w:val="18"/>
            </w:rPr>
            <w:t>—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Title"/>
              <w:id w:val="1188182945"/>
              <w:placeholder>
                <w:docPart w:val="48C527A08632446283AA982933C37E2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rFonts w:ascii="Arial" w:hAnsi="Arial" w:cs="Arial"/>
                  <w:sz w:val="18"/>
                  <w:szCs w:val="18"/>
                </w:rPr>
                <w:t>Statement for appointment as a litigation guardian in protection order proceeding</w:t>
              </w:r>
            </w:sdtContent>
          </w:sdt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B5000" w:rsidRPr="00DA173D" w:rsidRDefault="00EB5000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76742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76742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A36976"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="0076742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EB5000" w:rsidRDefault="00EB5000">
    <w:pPr>
      <w:pStyle w:val="Status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E1" w:rsidRPr="00B24691" w:rsidRDefault="007E7EE1" w:rsidP="007E7EE1">
    <w:pPr>
      <w:autoSpaceDE w:val="0"/>
      <w:autoSpaceDN w:val="0"/>
      <w:adjustRightInd w:val="0"/>
      <w:rPr>
        <w:rFonts w:cs="Arial"/>
        <w:sz w:val="19"/>
        <w:szCs w:val="19"/>
        <w:lang w:eastAsia="en-AU"/>
      </w:rPr>
    </w:pPr>
    <w:r>
      <w:rPr>
        <w:rFonts w:cs="Arial"/>
        <w:sz w:val="19"/>
        <w:szCs w:val="19"/>
        <w:lang w:eastAsia="en-AU"/>
      </w:rPr>
      <w:t xml:space="preserve">If filed by a solicitor, name, telephone </w:t>
    </w:r>
    <w:r w:rsidRPr="00B24691">
      <w:rPr>
        <w:rFonts w:cs="Arial"/>
        <w:sz w:val="19"/>
        <w:szCs w:val="19"/>
        <w:lang w:eastAsia="en-AU"/>
      </w:rPr>
      <w:t>and address for service:........................................................</w:t>
    </w:r>
    <w:r>
      <w:rPr>
        <w:rFonts w:cs="Arial"/>
        <w:sz w:val="19"/>
        <w:szCs w:val="19"/>
        <w:lang w:eastAsia="en-AU"/>
      </w:rPr>
      <w:t>......</w:t>
    </w:r>
  </w:p>
  <w:p w:rsidR="007E7EE1" w:rsidRDefault="007E7EE1" w:rsidP="007E7EE1">
    <w:pPr>
      <w:pStyle w:val="Footer"/>
      <w:rPr>
        <w:sz w:val="20"/>
      </w:rPr>
    </w:pPr>
    <w:r w:rsidRPr="00B24691">
      <w:rPr>
        <w:sz w:val="20"/>
      </w:rPr>
      <w:t>.........................................................................................................................</w:t>
    </w:r>
    <w:r>
      <w:rPr>
        <w:sz w:val="20"/>
      </w:rPr>
      <w:t>................................</w:t>
    </w:r>
  </w:p>
  <w:p w:rsidR="00EB5000" w:rsidRDefault="00EB5000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/>
    </w:tblPr>
    <w:tblGrid>
      <w:gridCol w:w="1308"/>
      <w:gridCol w:w="5400"/>
      <w:gridCol w:w="1215"/>
    </w:tblGrid>
    <w:tr w:rsidR="00EB5000" w:rsidRPr="00DA173D">
      <w:sdt>
        <w:sdtPr>
          <w:rPr>
            <w:rFonts w:ascii="Arial" w:hAnsi="Arial" w:cs="Arial"/>
            <w:sz w:val="18"/>
            <w:szCs w:val="18"/>
          </w:rPr>
          <w:alias w:val="Category"/>
          <w:id w:val="1188182929"/>
          <w:placeholder>
            <w:docPart w:val="C473DCB6463B46949142CFAED42DDB6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:rsidR="00EB5000" w:rsidRPr="00DA173D" w:rsidRDefault="007E7EE1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AF2017-116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B5000" w:rsidRPr="00DA173D" w:rsidRDefault="00EB5000" w:rsidP="00F4041F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>Approved form under</w:t>
          </w:r>
          <w:r w:rsidRPr="00DA173D">
            <w:rPr>
              <w:rFonts w:ascii="Arial" w:hAnsi="Arial" w:cs="Arial"/>
              <w:sz w:val="18"/>
              <w:szCs w:val="18"/>
            </w:rP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B5000" w:rsidRPr="00DA173D" w:rsidRDefault="00EB5000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76742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76742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A36976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="0076742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EB5000" w:rsidRDefault="00EB5000">
    <w:pPr>
      <w:pStyle w:val="Status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33" w:rsidRDefault="00F03C33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/>
    </w:tblPr>
    <w:tblGrid>
      <w:gridCol w:w="1308"/>
      <w:gridCol w:w="5400"/>
      <w:gridCol w:w="1215"/>
    </w:tblGrid>
    <w:tr w:rsidR="00F03C33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F03C33" w:rsidRDefault="0076742B">
          <w:fldSimple w:instr=" KEYWORDS   \* MERGEFORMAT ">
            <w:r w:rsidR="00276E76">
              <w:t>D03</w:t>
            </w:r>
          </w:fldSimple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F03C33" w:rsidRDefault="0076742B" w:rsidP="0036254D">
          <w:pPr>
            <w:jc w:val="center"/>
          </w:pPr>
          <w:fldSimple w:instr=" SUBJECT   \* MERGEFORMAT ">
            <w:r w:rsidR="00276E76">
              <w:t>12</w:t>
            </w:r>
          </w:fldSimple>
          <w:r w:rsidR="00F03C33">
            <w:t>—</w:t>
          </w:r>
          <w:fldSimple w:instr=" TITLE   \* MERGEFORMAT ">
            <w:r w:rsidR="00276E76">
              <w:t>Statement for appointment as a litigation guardian in protection order proceeding</w:t>
            </w:r>
          </w:fldSimple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F03C33" w:rsidRDefault="00F03C33">
          <w:pPr>
            <w:jc w:val="right"/>
          </w:pPr>
          <w:r>
            <w:t xml:space="preserve">page </w:t>
          </w:r>
          <w:r w:rsidR="0076742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76742B">
            <w:rPr>
              <w:rStyle w:val="PageNumber"/>
            </w:rPr>
            <w:fldChar w:fldCharType="separate"/>
          </w:r>
          <w:r w:rsidR="007E7EE1">
            <w:rPr>
              <w:rStyle w:val="PageNumber"/>
              <w:noProof/>
            </w:rPr>
            <w:t>2</w:t>
          </w:r>
          <w:r w:rsidR="0076742B">
            <w:rPr>
              <w:rStyle w:val="PageNumber"/>
            </w:rPr>
            <w:fldChar w:fldCharType="end"/>
          </w:r>
        </w:p>
      </w:tc>
    </w:tr>
  </w:tbl>
  <w:p w:rsidR="00F03C33" w:rsidRDefault="00F03C33">
    <w:pPr>
      <w:pStyle w:val="Status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33" w:rsidRDefault="00F03C33">
    <w:pPr>
      <w:pBdr>
        <w:top w:val="single" w:sz="4" w:space="1" w:color="auto"/>
      </w:pBdr>
      <w:spacing w:before="240"/>
    </w:pPr>
    <w:r>
      <w:t>Filed for the opponent by:</w:t>
    </w:r>
    <w:r>
      <w:br/>
      <w:t>(</w:t>
    </w:r>
    <w:r>
      <w:rPr>
        <w:i/>
        <w:iCs/>
      </w:rPr>
      <w:t>the opponent’s address for service and telephone number (if any) or</w:t>
    </w:r>
    <w:r>
      <w:t xml:space="preserve">, </w:t>
    </w:r>
    <w:r>
      <w:rPr>
        <w:i/>
        <w:iCs/>
      </w:rPr>
      <w:t>if the opponent is represented by a solicitor and the solicitor is the agent of another solicitor, the name and place of business of the other solicitor</w:t>
    </w:r>
    <w:r>
      <w:t>)</w:t>
    </w:r>
  </w:p>
  <w:p w:rsidR="00F03C33" w:rsidRDefault="00F03C33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/>
    </w:tblPr>
    <w:tblGrid>
      <w:gridCol w:w="1308"/>
      <w:gridCol w:w="5400"/>
      <w:gridCol w:w="1215"/>
    </w:tblGrid>
    <w:tr w:rsidR="00F03C33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F03C33" w:rsidRDefault="0076742B">
          <w:fldSimple w:instr=" KEYWORDS   \* MERGEFORMAT ">
            <w:r w:rsidR="00276E76">
              <w:t>D03</w:t>
            </w:r>
          </w:fldSimple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F03C33" w:rsidRDefault="00F03C33">
          <w:pPr>
            <w:jc w:val="center"/>
          </w:pPr>
          <w:r>
            <w:t>Approved form under</w:t>
          </w:r>
          <w: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F03C33" w:rsidRDefault="00F03C33">
          <w:pPr>
            <w:jc w:val="right"/>
          </w:pPr>
          <w:r>
            <w:t xml:space="preserve">page </w:t>
          </w:r>
          <w:r w:rsidR="0076742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76742B">
            <w:rPr>
              <w:rStyle w:val="PageNumber"/>
            </w:rPr>
            <w:fldChar w:fldCharType="separate"/>
          </w:r>
          <w:r w:rsidR="007E7EE1">
            <w:rPr>
              <w:rStyle w:val="PageNumber"/>
              <w:noProof/>
            </w:rPr>
            <w:t>2</w:t>
          </w:r>
          <w:r w:rsidR="0076742B">
            <w:rPr>
              <w:rStyle w:val="PageNumber"/>
            </w:rPr>
            <w:fldChar w:fldCharType="end"/>
          </w:r>
        </w:p>
      </w:tc>
    </w:tr>
  </w:tbl>
  <w:p w:rsidR="00F03C33" w:rsidRDefault="0076742B" w:rsidP="00EF0AFA">
    <w:pPr>
      <w:pStyle w:val="Status"/>
      <w:spacing w:before="120"/>
      <w:jc w:val="left"/>
    </w:pPr>
    <w:fldSimple w:instr=" COMMENTS   \* MERGEFORMAT ">
      <w:r w:rsidR="00276E76">
        <w:t>J2017-182</w:t>
      </w:r>
    </w:fldSimple>
  </w:p>
  <w:p w:rsidR="00F03C33" w:rsidRDefault="00F03C33">
    <w:pPr>
      <w:pStyle w:val="Stat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707" w:rsidRDefault="00444707">
      <w:r>
        <w:separator/>
      </w:r>
    </w:p>
  </w:footnote>
  <w:footnote w:type="continuationSeparator" w:id="0">
    <w:p w:rsidR="00444707" w:rsidRDefault="00444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E1" w:rsidRDefault="007E7E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E1" w:rsidRDefault="007E7E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E1" w:rsidRDefault="007E7E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1B5F"/>
    <w:multiLevelType w:val="hybridMultilevel"/>
    <w:tmpl w:val="85BE65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E298C"/>
    <w:multiLevelType w:val="hybridMultilevel"/>
    <w:tmpl w:val="580EAB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74F23"/>
    <w:multiLevelType w:val="hybridMultilevel"/>
    <w:tmpl w:val="9BE415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03CEE"/>
    <w:multiLevelType w:val="hybridMultilevel"/>
    <w:tmpl w:val="5DB2CD8E"/>
    <w:lvl w:ilvl="0" w:tplc="5546EEEC">
      <w:start w:val="1"/>
      <w:numFmt w:val="bullet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A1B54D7"/>
    <w:multiLevelType w:val="hybridMultilevel"/>
    <w:tmpl w:val="268C53A0"/>
    <w:lvl w:ilvl="0" w:tplc="42540E2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7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0800811"/>
    <w:multiLevelType w:val="singleLevel"/>
    <w:tmpl w:val="F8BC1078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b/>
        <w:bCs/>
      </w:rPr>
    </w:lvl>
  </w:abstractNum>
  <w:abstractNum w:abstractNumId="9">
    <w:nsid w:val="5CB54CC0"/>
    <w:multiLevelType w:val="hybridMultilevel"/>
    <w:tmpl w:val="286410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9512E"/>
    <w:multiLevelType w:val="hybridMultilevel"/>
    <w:tmpl w:val="F476F604"/>
    <w:lvl w:ilvl="0" w:tplc="F8FEBA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452E7C"/>
    <w:multiLevelType w:val="hybridMultilevel"/>
    <w:tmpl w:val="2C5C23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embedSystemFonts/>
  <w:mirrorMargins/>
  <w:proofState w:spelling="clean"/>
  <w:stylePaneFormatFilter w:val="3F01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849FB"/>
    <w:rsid w:val="000120E7"/>
    <w:rsid w:val="000131E4"/>
    <w:rsid w:val="00021E66"/>
    <w:rsid w:val="000444B5"/>
    <w:rsid w:val="000A026D"/>
    <w:rsid w:val="000B3BEB"/>
    <w:rsid w:val="000D214E"/>
    <w:rsid w:val="000D5C0A"/>
    <w:rsid w:val="000E5421"/>
    <w:rsid w:val="000F7FCC"/>
    <w:rsid w:val="00112628"/>
    <w:rsid w:val="00131138"/>
    <w:rsid w:val="00132636"/>
    <w:rsid w:val="00156F63"/>
    <w:rsid w:val="001C4598"/>
    <w:rsid w:val="001E1AE9"/>
    <w:rsid w:val="001E2942"/>
    <w:rsid w:val="001F640D"/>
    <w:rsid w:val="002137EB"/>
    <w:rsid w:val="002153EA"/>
    <w:rsid w:val="002160EC"/>
    <w:rsid w:val="0022604A"/>
    <w:rsid w:val="002276CA"/>
    <w:rsid w:val="00237DF7"/>
    <w:rsid w:val="0025258F"/>
    <w:rsid w:val="002623DC"/>
    <w:rsid w:val="002639A0"/>
    <w:rsid w:val="00276E76"/>
    <w:rsid w:val="00283F4A"/>
    <w:rsid w:val="002D0DB5"/>
    <w:rsid w:val="002D272D"/>
    <w:rsid w:val="002D3652"/>
    <w:rsid w:val="002E3081"/>
    <w:rsid w:val="002E473B"/>
    <w:rsid w:val="003165A5"/>
    <w:rsid w:val="00325C93"/>
    <w:rsid w:val="00326E93"/>
    <w:rsid w:val="00335134"/>
    <w:rsid w:val="00361178"/>
    <w:rsid w:val="0036254D"/>
    <w:rsid w:val="0038141B"/>
    <w:rsid w:val="003B09D1"/>
    <w:rsid w:val="00405DC1"/>
    <w:rsid w:val="00416531"/>
    <w:rsid w:val="00444707"/>
    <w:rsid w:val="00465B2F"/>
    <w:rsid w:val="004724C0"/>
    <w:rsid w:val="00472C6B"/>
    <w:rsid w:val="0047635D"/>
    <w:rsid w:val="00477C05"/>
    <w:rsid w:val="004A26F9"/>
    <w:rsid w:val="004C6547"/>
    <w:rsid w:val="004E7F17"/>
    <w:rsid w:val="00506AD1"/>
    <w:rsid w:val="005276A9"/>
    <w:rsid w:val="00532910"/>
    <w:rsid w:val="00541278"/>
    <w:rsid w:val="00567704"/>
    <w:rsid w:val="00571325"/>
    <w:rsid w:val="00580712"/>
    <w:rsid w:val="00590CC6"/>
    <w:rsid w:val="00596190"/>
    <w:rsid w:val="005B6367"/>
    <w:rsid w:val="005D1247"/>
    <w:rsid w:val="005E0301"/>
    <w:rsid w:val="005E363F"/>
    <w:rsid w:val="005E4943"/>
    <w:rsid w:val="005F3A0B"/>
    <w:rsid w:val="00603C22"/>
    <w:rsid w:val="00615378"/>
    <w:rsid w:val="00621A9A"/>
    <w:rsid w:val="0062694D"/>
    <w:rsid w:val="006535C5"/>
    <w:rsid w:val="00655DC2"/>
    <w:rsid w:val="00690A72"/>
    <w:rsid w:val="006A5A5F"/>
    <w:rsid w:val="006D2446"/>
    <w:rsid w:val="006E7B35"/>
    <w:rsid w:val="006F2B7C"/>
    <w:rsid w:val="00706D10"/>
    <w:rsid w:val="0073222E"/>
    <w:rsid w:val="00736033"/>
    <w:rsid w:val="00736F58"/>
    <w:rsid w:val="0076742B"/>
    <w:rsid w:val="007956FE"/>
    <w:rsid w:val="007A6168"/>
    <w:rsid w:val="007A6D0E"/>
    <w:rsid w:val="007B3210"/>
    <w:rsid w:val="007C23D4"/>
    <w:rsid w:val="007D39B6"/>
    <w:rsid w:val="007D65F3"/>
    <w:rsid w:val="007E6EFE"/>
    <w:rsid w:val="007E7EE1"/>
    <w:rsid w:val="007F7902"/>
    <w:rsid w:val="008175E0"/>
    <w:rsid w:val="00825175"/>
    <w:rsid w:val="008341B0"/>
    <w:rsid w:val="0083555B"/>
    <w:rsid w:val="008436B1"/>
    <w:rsid w:val="0085004E"/>
    <w:rsid w:val="008507C9"/>
    <w:rsid w:val="00870A57"/>
    <w:rsid w:val="00871FA5"/>
    <w:rsid w:val="00886EFB"/>
    <w:rsid w:val="008A6DB9"/>
    <w:rsid w:val="008B4454"/>
    <w:rsid w:val="008B5BA9"/>
    <w:rsid w:val="008C178B"/>
    <w:rsid w:val="008E074A"/>
    <w:rsid w:val="008E641F"/>
    <w:rsid w:val="008E771C"/>
    <w:rsid w:val="008F21AE"/>
    <w:rsid w:val="009011B9"/>
    <w:rsid w:val="00922B24"/>
    <w:rsid w:val="00946093"/>
    <w:rsid w:val="00954525"/>
    <w:rsid w:val="00956D13"/>
    <w:rsid w:val="00962DFD"/>
    <w:rsid w:val="00991691"/>
    <w:rsid w:val="009938BE"/>
    <w:rsid w:val="0099557F"/>
    <w:rsid w:val="00995DA0"/>
    <w:rsid w:val="009974AB"/>
    <w:rsid w:val="009A3137"/>
    <w:rsid w:val="009A3F79"/>
    <w:rsid w:val="009D52E0"/>
    <w:rsid w:val="009E3ABD"/>
    <w:rsid w:val="009E7451"/>
    <w:rsid w:val="009F263C"/>
    <w:rsid w:val="00A25C80"/>
    <w:rsid w:val="00A36976"/>
    <w:rsid w:val="00A46EEB"/>
    <w:rsid w:val="00A710A1"/>
    <w:rsid w:val="00AB090A"/>
    <w:rsid w:val="00AC5614"/>
    <w:rsid w:val="00AE79EB"/>
    <w:rsid w:val="00AF02CC"/>
    <w:rsid w:val="00AF12C6"/>
    <w:rsid w:val="00B050B1"/>
    <w:rsid w:val="00B253E2"/>
    <w:rsid w:val="00B42970"/>
    <w:rsid w:val="00B57B7F"/>
    <w:rsid w:val="00B849FB"/>
    <w:rsid w:val="00B85514"/>
    <w:rsid w:val="00B857B1"/>
    <w:rsid w:val="00B93139"/>
    <w:rsid w:val="00BB5FEB"/>
    <w:rsid w:val="00BD28EE"/>
    <w:rsid w:val="00BD51AC"/>
    <w:rsid w:val="00BE1E2E"/>
    <w:rsid w:val="00BF1C66"/>
    <w:rsid w:val="00BF5B7C"/>
    <w:rsid w:val="00C05AA4"/>
    <w:rsid w:val="00C075D4"/>
    <w:rsid w:val="00C2439E"/>
    <w:rsid w:val="00C3026C"/>
    <w:rsid w:val="00C510AE"/>
    <w:rsid w:val="00C62813"/>
    <w:rsid w:val="00C65B61"/>
    <w:rsid w:val="00C857FA"/>
    <w:rsid w:val="00C9259F"/>
    <w:rsid w:val="00CB252E"/>
    <w:rsid w:val="00CB3267"/>
    <w:rsid w:val="00CC330D"/>
    <w:rsid w:val="00CC4E1B"/>
    <w:rsid w:val="00CF062D"/>
    <w:rsid w:val="00D21719"/>
    <w:rsid w:val="00D32645"/>
    <w:rsid w:val="00D4374D"/>
    <w:rsid w:val="00D46DF4"/>
    <w:rsid w:val="00D54C4B"/>
    <w:rsid w:val="00D55D4F"/>
    <w:rsid w:val="00D565CF"/>
    <w:rsid w:val="00D62DA6"/>
    <w:rsid w:val="00D91E67"/>
    <w:rsid w:val="00D97DDB"/>
    <w:rsid w:val="00DA028C"/>
    <w:rsid w:val="00DC39ED"/>
    <w:rsid w:val="00DE5E2B"/>
    <w:rsid w:val="00DF2431"/>
    <w:rsid w:val="00DF6D05"/>
    <w:rsid w:val="00E06B67"/>
    <w:rsid w:val="00E127A4"/>
    <w:rsid w:val="00E30972"/>
    <w:rsid w:val="00E43459"/>
    <w:rsid w:val="00E46CCF"/>
    <w:rsid w:val="00E7197B"/>
    <w:rsid w:val="00E77FFA"/>
    <w:rsid w:val="00E91E4D"/>
    <w:rsid w:val="00EA2303"/>
    <w:rsid w:val="00EB5000"/>
    <w:rsid w:val="00EF0AFA"/>
    <w:rsid w:val="00F03C33"/>
    <w:rsid w:val="00F20AA9"/>
    <w:rsid w:val="00F328F4"/>
    <w:rsid w:val="00F4041F"/>
    <w:rsid w:val="00F43AEA"/>
    <w:rsid w:val="00F52B52"/>
    <w:rsid w:val="00F54CAD"/>
    <w:rsid w:val="00F972E1"/>
    <w:rsid w:val="00FA09DE"/>
    <w:rsid w:val="00FC2C23"/>
    <w:rsid w:val="00FC2ED4"/>
    <w:rsid w:val="00FD2738"/>
    <w:rsid w:val="00FE1C7F"/>
    <w:rsid w:val="00FE3BA8"/>
    <w:rsid w:val="00FF4121"/>
    <w:rsid w:val="00FF78A1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B6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65B6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65B6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3B09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C65B6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B09D1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3B09D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3B09D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B09D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3B09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Basic">
    <w:name w:val="BillBasic"/>
    <w:rsid w:val="007A6168"/>
    <w:pPr>
      <w:spacing w:before="140"/>
      <w:jc w:val="both"/>
    </w:pPr>
    <w:rPr>
      <w:sz w:val="24"/>
      <w:lang w:eastAsia="en-US"/>
    </w:rPr>
  </w:style>
  <w:style w:type="paragraph" w:customStyle="1" w:styleId="BillBasicHeading">
    <w:name w:val="BillBasicHeading"/>
    <w:basedOn w:val="BillBasic"/>
    <w:rsid w:val="007A616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Note">
    <w:name w:val="aNote"/>
    <w:basedOn w:val="BillBasic"/>
    <w:rsid w:val="000E5421"/>
    <w:pPr>
      <w:ind w:left="1899" w:hanging="799"/>
    </w:pPr>
    <w:rPr>
      <w:sz w:val="20"/>
    </w:rPr>
  </w:style>
  <w:style w:type="paragraph" w:customStyle="1" w:styleId="CommentNum">
    <w:name w:val="CommentNum"/>
    <w:basedOn w:val="Comment"/>
    <w:rsid w:val="007A6168"/>
    <w:pPr>
      <w:ind w:left="1797" w:hanging="1797"/>
    </w:pPr>
  </w:style>
  <w:style w:type="paragraph" w:customStyle="1" w:styleId="Comment">
    <w:name w:val="Comment"/>
    <w:basedOn w:val="BillBasic"/>
    <w:rsid w:val="007A6168"/>
    <w:pPr>
      <w:tabs>
        <w:tab w:val="left" w:pos="1800"/>
      </w:tabs>
      <w:ind w:left="1298"/>
      <w:jc w:val="left"/>
    </w:pPr>
    <w:rPr>
      <w:b/>
      <w:sz w:val="18"/>
    </w:rPr>
  </w:style>
  <w:style w:type="paragraph" w:customStyle="1" w:styleId="Amainbullet">
    <w:name w:val="A main bullet"/>
    <w:basedOn w:val="BillBasic"/>
    <w:rsid w:val="000E5421"/>
    <w:pPr>
      <w:spacing w:before="60"/>
      <w:ind w:left="1503" w:hanging="403"/>
    </w:pPr>
  </w:style>
  <w:style w:type="paragraph" w:customStyle="1" w:styleId="aNoteBullet">
    <w:name w:val="aNoteBullet"/>
    <w:basedOn w:val="aNote"/>
    <w:rsid w:val="000E5421"/>
    <w:pPr>
      <w:tabs>
        <w:tab w:val="left" w:pos="2200"/>
      </w:tabs>
      <w:spacing w:before="60"/>
      <w:ind w:left="2596" w:hanging="697"/>
    </w:pPr>
  </w:style>
  <w:style w:type="paragraph" w:customStyle="1" w:styleId="aNotess">
    <w:name w:val="aNotess"/>
    <w:basedOn w:val="BillBasic"/>
    <w:rsid w:val="00237DF7"/>
    <w:pPr>
      <w:ind w:left="1899" w:hanging="799"/>
    </w:pPr>
    <w:rPr>
      <w:sz w:val="20"/>
    </w:rPr>
  </w:style>
  <w:style w:type="paragraph" w:customStyle="1" w:styleId="aParaNoteBullet">
    <w:name w:val="aParaNoteBullet"/>
    <w:basedOn w:val="aParaNote"/>
    <w:rsid w:val="007A6168"/>
    <w:pPr>
      <w:tabs>
        <w:tab w:val="left" w:pos="2700"/>
      </w:tabs>
      <w:spacing w:before="60"/>
      <w:ind w:left="3095" w:hanging="697"/>
    </w:pPr>
  </w:style>
  <w:style w:type="paragraph" w:customStyle="1" w:styleId="aParaNote">
    <w:name w:val="aParaNote"/>
    <w:basedOn w:val="BillBasic"/>
    <w:rsid w:val="007A6168"/>
    <w:pPr>
      <w:ind w:left="2841" w:hanging="1242"/>
    </w:pPr>
    <w:rPr>
      <w:sz w:val="20"/>
    </w:rPr>
  </w:style>
  <w:style w:type="paragraph" w:customStyle="1" w:styleId="aNotepar">
    <w:name w:val="aNotepar"/>
    <w:basedOn w:val="BillBasic"/>
    <w:next w:val="Normal"/>
    <w:rsid w:val="00237DF7"/>
    <w:pPr>
      <w:ind w:left="2398" w:hanging="799"/>
    </w:pPr>
    <w:rPr>
      <w:sz w:val="20"/>
    </w:rPr>
  </w:style>
  <w:style w:type="paragraph" w:customStyle="1" w:styleId="aNoteTextpar">
    <w:name w:val="aNoteTextpar"/>
    <w:basedOn w:val="aNotepar"/>
    <w:rsid w:val="007A6168"/>
    <w:pPr>
      <w:spacing w:before="60"/>
      <w:ind w:firstLine="0"/>
    </w:pPr>
  </w:style>
  <w:style w:type="paragraph" w:customStyle="1" w:styleId="aNoteBulletsubpar">
    <w:name w:val="aNoteBulletsubpar"/>
    <w:basedOn w:val="aNotesubpar"/>
    <w:rsid w:val="000E5421"/>
    <w:pPr>
      <w:tabs>
        <w:tab w:val="left" w:pos="3240"/>
        <w:tab w:val="num" w:pos="3300"/>
      </w:tabs>
      <w:spacing w:before="60"/>
      <w:ind w:left="3244" w:hanging="301"/>
    </w:pPr>
  </w:style>
  <w:style w:type="paragraph" w:customStyle="1" w:styleId="aNotesubpar">
    <w:name w:val="aNotesubpar"/>
    <w:basedOn w:val="BillBasic"/>
    <w:next w:val="Normal"/>
    <w:rsid w:val="00237DF7"/>
    <w:pPr>
      <w:ind w:left="2937" w:hanging="799"/>
    </w:pPr>
    <w:rPr>
      <w:sz w:val="20"/>
    </w:rPr>
  </w:style>
  <w:style w:type="paragraph" w:customStyle="1" w:styleId="aNoteTextsubpar">
    <w:name w:val="aNoteTextsubpar"/>
    <w:basedOn w:val="aNotesubpar"/>
    <w:rsid w:val="007A6168"/>
    <w:pPr>
      <w:spacing w:before="60"/>
      <w:ind w:firstLine="0"/>
    </w:pPr>
  </w:style>
  <w:style w:type="paragraph" w:customStyle="1" w:styleId="aNoteBulletss">
    <w:name w:val="aNoteBulletss"/>
    <w:basedOn w:val="Normal"/>
    <w:rsid w:val="000E5421"/>
    <w:pPr>
      <w:spacing w:before="60"/>
      <w:ind w:left="2302" w:hanging="403"/>
      <w:jc w:val="both"/>
    </w:pPr>
    <w:rPr>
      <w:sz w:val="20"/>
    </w:rPr>
  </w:style>
  <w:style w:type="paragraph" w:customStyle="1" w:styleId="aNoteBulletpar">
    <w:name w:val="aNoteBulletpar"/>
    <w:basedOn w:val="aNotepar"/>
    <w:rsid w:val="000E5421"/>
    <w:pPr>
      <w:spacing w:before="60"/>
      <w:ind w:left="2801" w:hanging="403"/>
    </w:pPr>
  </w:style>
  <w:style w:type="paragraph" w:customStyle="1" w:styleId="ref">
    <w:name w:val="ref"/>
    <w:basedOn w:val="Normal"/>
    <w:next w:val="Normal"/>
    <w:rsid w:val="00BF1C66"/>
    <w:pPr>
      <w:spacing w:before="140"/>
    </w:pPr>
    <w:rPr>
      <w:sz w:val="18"/>
    </w:rPr>
  </w:style>
  <w:style w:type="character" w:customStyle="1" w:styleId="charItals">
    <w:name w:val="charItals"/>
    <w:basedOn w:val="DefaultParagraphFont"/>
    <w:rsid w:val="00C65B61"/>
    <w:rPr>
      <w:i/>
    </w:rPr>
  </w:style>
  <w:style w:type="paragraph" w:styleId="TOC1">
    <w:name w:val="toc 1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aNotePara">
    <w:name w:val="aNotePara"/>
    <w:basedOn w:val="aNote"/>
    <w:rsid w:val="00237DF7"/>
    <w:pPr>
      <w:tabs>
        <w:tab w:val="right" w:pos="2140"/>
        <w:tab w:val="left" w:pos="2400"/>
      </w:tabs>
      <w:spacing w:before="60"/>
      <w:ind w:left="2398" w:hanging="1298"/>
    </w:pPr>
  </w:style>
  <w:style w:type="paragraph" w:customStyle="1" w:styleId="aNoteText">
    <w:name w:val="aNoteText"/>
    <w:basedOn w:val="aNote"/>
    <w:rsid w:val="00237DF7"/>
    <w:pPr>
      <w:spacing w:before="60"/>
      <w:ind w:firstLine="0"/>
    </w:pPr>
  </w:style>
  <w:style w:type="paragraph" w:customStyle="1" w:styleId="aParaNotePara">
    <w:name w:val="aParaNotePara"/>
    <w:basedOn w:val="aNotePara"/>
    <w:rsid w:val="007A6168"/>
    <w:pPr>
      <w:tabs>
        <w:tab w:val="clear" w:pos="2140"/>
        <w:tab w:val="clear" w:pos="2400"/>
        <w:tab w:val="right" w:pos="2644"/>
      </w:tabs>
      <w:spacing w:before="140"/>
      <w:ind w:left="3317" w:hanging="1718"/>
    </w:pPr>
  </w:style>
  <w:style w:type="paragraph" w:customStyle="1" w:styleId="BillBasicItalics">
    <w:name w:val="BillBasicItalics"/>
    <w:basedOn w:val="BillBasic"/>
    <w:rsid w:val="007A6168"/>
    <w:rPr>
      <w:i/>
    </w:rPr>
  </w:style>
  <w:style w:type="character" w:customStyle="1" w:styleId="charBold">
    <w:name w:val="charBold"/>
    <w:basedOn w:val="DefaultParagraphFont"/>
    <w:rsid w:val="00C65B61"/>
    <w:rPr>
      <w:b/>
    </w:rPr>
  </w:style>
  <w:style w:type="character" w:customStyle="1" w:styleId="charBoldItals">
    <w:name w:val="charBoldItals"/>
    <w:basedOn w:val="DefaultParagraphFont"/>
    <w:rsid w:val="00C65B61"/>
    <w:rPr>
      <w:b/>
      <w:i/>
    </w:rPr>
  </w:style>
  <w:style w:type="character" w:customStyle="1" w:styleId="charUnderline">
    <w:name w:val="charUnderline"/>
    <w:basedOn w:val="DefaultParagraphFont"/>
    <w:rsid w:val="00C65B61"/>
    <w:rPr>
      <w:u w:val="single"/>
    </w:rPr>
  </w:style>
  <w:style w:type="paragraph" w:customStyle="1" w:styleId="draft">
    <w:name w:val="draft"/>
    <w:basedOn w:val="Normal"/>
    <w:rsid w:val="00C65B61"/>
    <w:pPr>
      <w:spacing w:before="600"/>
    </w:pPr>
    <w:rPr>
      <w:rFonts w:ascii="Arial" w:hAnsi="Arial"/>
      <w:shadow/>
      <w:sz w:val="48"/>
    </w:rPr>
  </w:style>
  <w:style w:type="paragraph" w:customStyle="1" w:styleId="Norm-5pt">
    <w:name w:val="Norm-5pt"/>
    <w:basedOn w:val="Normal"/>
    <w:rsid w:val="00C65B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character" w:styleId="PageNumber">
    <w:name w:val="page number"/>
    <w:basedOn w:val="DefaultParagraphFont"/>
    <w:rsid w:val="00C65B61"/>
  </w:style>
  <w:style w:type="paragraph" w:styleId="Signature">
    <w:name w:val="Signature"/>
    <w:basedOn w:val="Normal"/>
    <w:rsid w:val="00C65B61"/>
    <w:pPr>
      <w:ind w:left="4252"/>
    </w:pPr>
  </w:style>
  <w:style w:type="paragraph" w:customStyle="1" w:styleId="Status">
    <w:name w:val="Status"/>
    <w:basedOn w:val="Normal"/>
    <w:rsid w:val="00C65B61"/>
    <w:pPr>
      <w:spacing w:before="280"/>
      <w:jc w:val="center"/>
    </w:pPr>
    <w:rPr>
      <w:rFonts w:ascii="Arial" w:hAnsi="Arial"/>
      <w:sz w:val="14"/>
    </w:rPr>
  </w:style>
  <w:style w:type="paragraph" w:styleId="Subtitle">
    <w:name w:val="Subtitle"/>
    <w:basedOn w:val="Normal"/>
    <w:qFormat/>
    <w:rsid w:val="00C65B61"/>
    <w:pPr>
      <w:spacing w:after="60"/>
      <w:jc w:val="center"/>
      <w:outlineLvl w:val="1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rsid w:val="00C65B61"/>
    <w:pPr>
      <w:tabs>
        <w:tab w:val="right" w:pos="400"/>
        <w:tab w:val="left" w:pos="1000"/>
        <w:tab w:val="right" w:pos="7672"/>
      </w:tabs>
      <w:spacing w:before="40" w:after="2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rsid w:val="00C65B61"/>
  </w:style>
  <w:style w:type="paragraph" w:styleId="TOC7">
    <w:name w:val="toc 7"/>
    <w:basedOn w:val="TOC2"/>
    <w:next w:val="Normal"/>
    <w:autoRedefine/>
    <w:semiHidden/>
    <w:rsid w:val="00C65B61"/>
    <w:pPr>
      <w:keepNext w:val="0"/>
      <w:spacing w:before="120"/>
    </w:pPr>
    <w:rPr>
      <w:sz w:val="20"/>
    </w:rPr>
  </w:style>
  <w:style w:type="paragraph" w:styleId="TOC8">
    <w:name w:val="toc 8"/>
    <w:basedOn w:val="TOC3"/>
    <w:next w:val="Normal"/>
    <w:autoRedefine/>
    <w:semiHidden/>
    <w:rsid w:val="00C65B61"/>
    <w:pPr>
      <w:keepNext w:val="0"/>
    </w:pPr>
  </w:style>
  <w:style w:type="paragraph" w:styleId="TOC9">
    <w:name w:val="toc 9"/>
    <w:basedOn w:val="Normal"/>
    <w:next w:val="Normal"/>
    <w:autoRedefine/>
    <w:semiHidden/>
    <w:rsid w:val="00C65B61"/>
    <w:pPr>
      <w:ind w:left="1920" w:right="600"/>
    </w:pPr>
  </w:style>
  <w:style w:type="paragraph" w:customStyle="1" w:styleId="aNoteTextss">
    <w:name w:val="aNoteTextss"/>
    <w:basedOn w:val="Normal"/>
    <w:rsid w:val="007A6168"/>
    <w:pPr>
      <w:spacing w:before="60"/>
      <w:ind w:left="1899"/>
      <w:jc w:val="both"/>
    </w:pPr>
    <w:rPr>
      <w:sz w:val="20"/>
    </w:rPr>
  </w:style>
  <w:style w:type="paragraph" w:customStyle="1" w:styleId="aNoteParass">
    <w:name w:val="aNoteParass"/>
    <w:basedOn w:val="Normal"/>
    <w:rsid w:val="00237DF7"/>
    <w:pPr>
      <w:tabs>
        <w:tab w:val="right" w:pos="2140"/>
        <w:tab w:val="left" w:pos="2400"/>
      </w:tabs>
      <w:spacing w:before="60"/>
      <w:ind w:left="2398" w:hanging="1298"/>
      <w:jc w:val="both"/>
    </w:pPr>
    <w:rPr>
      <w:sz w:val="20"/>
    </w:rPr>
  </w:style>
  <w:style w:type="paragraph" w:customStyle="1" w:styleId="aNoteParapar">
    <w:name w:val="aNoteParapar"/>
    <w:basedOn w:val="aNotepar"/>
    <w:rsid w:val="00237DF7"/>
    <w:pPr>
      <w:tabs>
        <w:tab w:val="right" w:pos="2640"/>
      </w:tabs>
      <w:spacing w:before="60"/>
      <w:ind w:left="2920" w:hanging="1321"/>
    </w:pPr>
  </w:style>
  <w:style w:type="paragraph" w:customStyle="1" w:styleId="TOCOL1">
    <w:name w:val="TOCOL 1"/>
    <w:basedOn w:val="TOC1"/>
    <w:rsid w:val="00C65B61"/>
  </w:style>
  <w:style w:type="paragraph" w:customStyle="1" w:styleId="TOCOL2">
    <w:name w:val="TOCOL 2"/>
    <w:basedOn w:val="TOC2"/>
    <w:rsid w:val="00C65B61"/>
    <w:pPr>
      <w:keepNext w:val="0"/>
    </w:pPr>
  </w:style>
  <w:style w:type="paragraph" w:customStyle="1" w:styleId="TOCOL3">
    <w:name w:val="TOCOL 3"/>
    <w:basedOn w:val="TOC3"/>
    <w:rsid w:val="00C65B61"/>
    <w:pPr>
      <w:keepNext w:val="0"/>
      <w:spacing w:before="80"/>
    </w:pPr>
  </w:style>
  <w:style w:type="paragraph" w:customStyle="1" w:styleId="TOCOL4">
    <w:name w:val="TOCOL 4"/>
    <w:basedOn w:val="TOC4"/>
    <w:rsid w:val="00C65B61"/>
    <w:pPr>
      <w:keepNext w:val="0"/>
    </w:pPr>
  </w:style>
  <w:style w:type="paragraph" w:customStyle="1" w:styleId="TOCOL5">
    <w:name w:val="TOCOL 5"/>
    <w:basedOn w:val="TOC5"/>
    <w:rsid w:val="00C65B61"/>
    <w:pPr>
      <w:tabs>
        <w:tab w:val="left" w:pos="400"/>
      </w:tabs>
    </w:pPr>
  </w:style>
  <w:style w:type="paragraph" w:customStyle="1" w:styleId="TOCOL6">
    <w:name w:val="TOCOL 6"/>
    <w:basedOn w:val="TOC6"/>
    <w:rsid w:val="00C65B61"/>
    <w:pPr>
      <w:keepNext w:val="0"/>
    </w:pPr>
  </w:style>
  <w:style w:type="paragraph" w:customStyle="1" w:styleId="TOCOL7">
    <w:name w:val="TOCOL 7"/>
    <w:basedOn w:val="TOC7"/>
    <w:rsid w:val="00C65B61"/>
  </w:style>
  <w:style w:type="paragraph" w:customStyle="1" w:styleId="TOCOL8">
    <w:name w:val="TOCOL 8"/>
    <w:basedOn w:val="TOC8"/>
    <w:rsid w:val="00C65B61"/>
    <w:pPr>
      <w:spacing w:before="80"/>
    </w:pPr>
  </w:style>
  <w:style w:type="paragraph" w:customStyle="1" w:styleId="TOCOL9">
    <w:name w:val="TOCOL 9"/>
    <w:basedOn w:val="TOC9"/>
    <w:rsid w:val="00C65B61"/>
    <w:pPr>
      <w:ind w:right="0"/>
    </w:pPr>
  </w:style>
  <w:style w:type="paragraph" w:customStyle="1" w:styleId="TOC10">
    <w:name w:val="TOC 10"/>
    <w:basedOn w:val="TOC5"/>
    <w:rsid w:val="00C65B61"/>
    <w:rPr>
      <w:szCs w:val="24"/>
    </w:rPr>
  </w:style>
  <w:style w:type="character" w:customStyle="1" w:styleId="charNotBold">
    <w:name w:val="charNotBold"/>
    <w:basedOn w:val="DefaultParagraphFont"/>
    <w:rsid w:val="00C65B61"/>
    <w:rPr>
      <w:rFonts w:ascii="Arial" w:hAnsi="Arial"/>
      <w:sz w:val="20"/>
    </w:rPr>
  </w:style>
  <w:style w:type="paragraph" w:customStyle="1" w:styleId="FormTitle">
    <w:name w:val="FormTitle"/>
    <w:basedOn w:val="Normal"/>
    <w:qFormat/>
    <w:rsid w:val="00BF5B7C"/>
    <w:pPr>
      <w:tabs>
        <w:tab w:val="left" w:pos="2552"/>
      </w:tabs>
      <w:spacing w:before="320"/>
      <w:ind w:left="2552" w:hanging="2552"/>
    </w:pPr>
    <w:rPr>
      <w:rFonts w:ascii="Arial" w:hAnsi="Arial"/>
      <w:b/>
      <w:sz w:val="32"/>
    </w:rPr>
  </w:style>
  <w:style w:type="paragraph" w:customStyle="1" w:styleId="MadeUnder">
    <w:name w:val="MadeUnder"/>
    <w:basedOn w:val="Normal"/>
    <w:qFormat/>
    <w:rsid w:val="00BF5B7C"/>
    <w:pPr>
      <w:spacing w:before="360"/>
    </w:pPr>
    <w:rPr>
      <w:i/>
    </w:rPr>
  </w:style>
  <w:style w:type="paragraph" w:customStyle="1" w:styleId="FormHeading">
    <w:name w:val="FormHeading"/>
    <w:basedOn w:val="Normal"/>
    <w:qFormat/>
    <w:rsid w:val="000D5C0A"/>
    <w:pPr>
      <w:spacing w:before="140"/>
    </w:pPr>
    <w:rPr>
      <w:rFonts w:ascii="Arial" w:hAnsi="Arial"/>
      <w:b/>
    </w:rPr>
  </w:style>
  <w:style w:type="paragraph" w:customStyle="1" w:styleId="FormText">
    <w:name w:val="FormText"/>
    <w:basedOn w:val="Normal"/>
    <w:qFormat/>
    <w:rsid w:val="000D5C0A"/>
    <w:pPr>
      <w:spacing w:before="140"/>
    </w:pPr>
  </w:style>
  <w:style w:type="paragraph" w:customStyle="1" w:styleId="FormTextNumbered">
    <w:name w:val="FormTextNumbered"/>
    <w:basedOn w:val="Normal"/>
    <w:qFormat/>
    <w:rsid w:val="000D5C0A"/>
    <w:pPr>
      <w:tabs>
        <w:tab w:val="left" w:pos="737"/>
      </w:tabs>
      <w:spacing w:before="140"/>
      <w:ind w:left="737" w:hanging="737"/>
    </w:pPr>
  </w:style>
  <w:style w:type="paragraph" w:customStyle="1" w:styleId="FormTextParagraph">
    <w:name w:val="FormTextParagraph"/>
    <w:basedOn w:val="Normal"/>
    <w:qFormat/>
    <w:rsid w:val="00BF5B7C"/>
    <w:pPr>
      <w:tabs>
        <w:tab w:val="left" w:pos="641"/>
      </w:tabs>
      <w:spacing w:before="140"/>
      <w:ind w:left="1378" w:hanging="641"/>
    </w:pPr>
  </w:style>
  <w:style w:type="paragraph" w:customStyle="1" w:styleId="FormTextSubparagraph">
    <w:name w:val="FormTextSubparagraph"/>
    <w:basedOn w:val="Normal"/>
    <w:qFormat/>
    <w:rsid w:val="00BF5B7C"/>
    <w:pPr>
      <w:tabs>
        <w:tab w:val="left" w:pos="641"/>
      </w:tabs>
      <w:spacing w:before="140"/>
      <w:ind w:left="2059" w:hanging="641"/>
    </w:pPr>
  </w:style>
  <w:style w:type="paragraph" w:customStyle="1" w:styleId="FormNote">
    <w:name w:val="FormNote"/>
    <w:basedOn w:val="Normal"/>
    <w:qFormat/>
    <w:rsid w:val="000D5C0A"/>
    <w:pPr>
      <w:spacing w:before="140"/>
      <w:ind w:left="709" w:hanging="709"/>
    </w:pPr>
    <w:rPr>
      <w:sz w:val="20"/>
    </w:rPr>
  </w:style>
  <w:style w:type="paragraph" w:customStyle="1" w:styleId="FormNoteText">
    <w:name w:val="FormNoteText"/>
    <w:basedOn w:val="Normal"/>
    <w:qFormat/>
    <w:rsid w:val="000D5C0A"/>
    <w:pPr>
      <w:spacing w:before="140"/>
      <w:ind w:left="709"/>
    </w:pPr>
    <w:rPr>
      <w:sz w:val="20"/>
    </w:rPr>
  </w:style>
  <w:style w:type="paragraph" w:customStyle="1" w:styleId="FormExampleHeading">
    <w:name w:val="FormExampleHeading"/>
    <w:basedOn w:val="Normal"/>
    <w:qFormat/>
    <w:rsid w:val="000D5C0A"/>
    <w:pPr>
      <w:spacing w:before="140"/>
    </w:pPr>
    <w:rPr>
      <w:rFonts w:ascii="Arial" w:hAnsi="Arial" w:cs="Arial"/>
      <w:b/>
      <w:sz w:val="20"/>
    </w:rPr>
  </w:style>
  <w:style w:type="paragraph" w:customStyle="1" w:styleId="FormExampleText">
    <w:name w:val="FormExampleText"/>
    <w:basedOn w:val="Normal"/>
    <w:rsid w:val="000D5C0A"/>
    <w:pPr>
      <w:spacing w:before="60"/>
    </w:pPr>
    <w:rPr>
      <w:rFonts w:cs="Arial"/>
      <w:sz w:val="20"/>
    </w:rPr>
  </w:style>
  <w:style w:type="paragraph" w:customStyle="1" w:styleId="00ClientCover">
    <w:name w:val="00ClientCover"/>
    <w:basedOn w:val="Normal"/>
    <w:rsid w:val="00F4041F"/>
  </w:style>
  <w:style w:type="paragraph" w:customStyle="1" w:styleId="Letterhead">
    <w:name w:val="Letterhead"/>
    <w:rsid w:val="00F4041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styleId="Header">
    <w:name w:val="header"/>
    <w:basedOn w:val="Normal"/>
    <w:link w:val="HeaderChar"/>
    <w:rsid w:val="00F40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041F"/>
    <w:rPr>
      <w:sz w:val="24"/>
      <w:lang w:eastAsia="en-US"/>
    </w:rPr>
  </w:style>
  <w:style w:type="paragraph" w:styleId="Footer">
    <w:name w:val="footer"/>
    <w:basedOn w:val="Normal"/>
    <w:link w:val="FooterChar"/>
    <w:rsid w:val="00F40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041F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3A0B"/>
    <w:rPr>
      <w:color w:val="808080"/>
    </w:rPr>
  </w:style>
  <w:style w:type="paragraph" w:styleId="BalloonText">
    <w:name w:val="Balloon Text"/>
    <w:basedOn w:val="Normal"/>
    <w:link w:val="BalloonTextChar"/>
    <w:rsid w:val="005F3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A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F02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2F7AB7327648F09D3BEE923BAED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0A5B9-B054-4BF1-9E77-091C69205669}"/>
      </w:docPartPr>
      <w:docPartBody>
        <w:p w:rsidR="00E551B6" w:rsidRDefault="00E551B6">
          <w:pPr>
            <w:pStyle w:val="862F7AB7327648F09D3BEE923BAED4AC"/>
          </w:pPr>
          <w:r w:rsidRPr="00A86866">
            <w:rPr>
              <w:rStyle w:val="PlaceholderText"/>
            </w:rPr>
            <w:t>[Keywords]</w:t>
          </w:r>
        </w:p>
      </w:docPartBody>
    </w:docPart>
    <w:docPart>
      <w:docPartPr>
        <w:name w:val="ADBDA4A5F27A4B8DB56C7120DA91A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D0D2A-5AE6-4E88-B692-729C0AA1BEF7}"/>
      </w:docPartPr>
      <w:docPartBody>
        <w:p w:rsidR="00E551B6" w:rsidRDefault="00E551B6">
          <w:pPr>
            <w:pStyle w:val="ADBDA4A5F27A4B8DB56C7120DA91A9B8"/>
          </w:pPr>
          <w:r w:rsidRPr="00A86866">
            <w:rPr>
              <w:rStyle w:val="PlaceholderText"/>
            </w:rPr>
            <w:t>[Subject]</w:t>
          </w:r>
        </w:p>
      </w:docPartBody>
    </w:docPart>
    <w:docPart>
      <w:docPartPr>
        <w:name w:val="48C527A08632446283AA982933C37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9AB4A-A028-4E92-B855-191572DF5F2E}"/>
      </w:docPartPr>
      <w:docPartBody>
        <w:p w:rsidR="00E551B6" w:rsidRDefault="00E551B6">
          <w:pPr>
            <w:pStyle w:val="48C527A08632446283AA982933C37E23"/>
          </w:pPr>
          <w:r w:rsidRPr="00A86866">
            <w:rPr>
              <w:rStyle w:val="PlaceholderText"/>
            </w:rPr>
            <w:t>[Title]</w:t>
          </w:r>
        </w:p>
      </w:docPartBody>
    </w:docPart>
    <w:docPart>
      <w:docPartPr>
        <w:name w:val="C473DCB6463B46949142CFAED42D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EE9D3-5C53-467A-8D3D-5344A57333C6}"/>
      </w:docPartPr>
      <w:docPartBody>
        <w:p w:rsidR="00E551B6" w:rsidRDefault="00E551B6">
          <w:pPr>
            <w:pStyle w:val="C473DCB6463B46949142CFAED42DDB67"/>
          </w:pPr>
          <w:r w:rsidRPr="00A86866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551B6"/>
    <w:rsid w:val="0016633D"/>
    <w:rsid w:val="00363A69"/>
    <w:rsid w:val="003F688E"/>
    <w:rsid w:val="003F7172"/>
    <w:rsid w:val="00404B88"/>
    <w:rsid w:val="0087068F"/>
    <w:rsid w:val="008C6A5D"/>
    <w:rsid w:val="00AE58CE"/>
    <w:rsid w:val="00B97E16"/>
    <w:rsid w:val="00E05BC4"/>
    <w:rsid w:val="00E5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1B6"/>
    <w:rPr>
      <w:color w:val="808080"/>
    </w:rPr>
  </w:style>
  <w:style w:type="paragraph" w:customStyle="1" w:styleId="20338D8FAB1846A6B6677ACB02C14D74">
    <w:name w:val="20338D8FAB1846A6B6677ACB02C14D74"/>
    <w:rsid w:val="00E551B6"/>
  </w:style>
  <w:style w:type="paragraph" w:customStyle="1" w:styleId="BD81428888E14346A372A931B947EAA4">
    <w:name w:val="BD81428888E14346A372A931B947EAA4"/>
    <w:rsid w:val="00E551B6"/>
  </w:style>
  <w:style w:type="paragraph" w:customStyle="1" w:styleId="66415AF126014A50A9F349E603C99F6F">
    <w:name w:val="66415AF126014A50A9F349E603C99F6F"/>
    <w:rsid w:val="00E551B6"/>
  </w:style>
  <w:style w:type="paragraph" w:customStyle="1" w:styleId="862F7AB7327648F09D3BEE923BAED4AC">
    <w:name w:val="862F7AB7327648F09D3BEE923BAED4AC"/>
    <w:rsid w:val="00E551B6"/>
  </w:style>
  <w:style w:type="paragraph" w:customStyle="1" w:styleId="ADBDA4A5F27A4B8DB56C7120DA91A9B8">
    <w:name w:val="ADBDA4A5F27A4B8DB56C7120DA91A9B8"/>
    <w:rsid w:val="00E551B6"/>
  </w:style>
  <w:style w:type="paragraph" w:customStyle="1" w:styleId="48C527A08632446283AA982933C37E23">
    <w:name w:val="48C527A08632446283AA982933C37E23"/>
    <w:rsid w:val="00E551B6"/>
  </w:style>
  <w:style w:type="paragraph" w:customStyle="1" w:styleId="C473DCB6463B46949142CFAED42DDB67">
    <w:name w:val="C473DCB6463B46949142CFAED42DDB67"/>
    <w:rsid w:val="00E551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9D6B-5270-4191-A089-F7C2771F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for appointment as a litigation guardian in protection proceedings</vt:lpstr>
    </vt:vector>
  </TitlesOfParts>
  <Manager>Form</Manager>
  <Company>ACT Government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for appointment as a litigation guardian in protection order proceeding</dc:title>
  <dc:subject>12</dc:subject>
  <dc:creator/>
  <cp:keywords>D03</cp:keywords>
  <dc:description>J2017-182</dc:description>
  <cp:lastModifiedBy>rowena cornwell</cp:lastModifiedBy>
  <cp:revision>51</cp:revision>
  <cp:lastPrinted>2017-04-27T00:48:00Z</cp:lastPrinted>
  <dcterms:created xsi:type="dcterms:W3CDTF">2017-04-10T04:22:00Z</dcterms:created>
  <dcterms:modified xsi:type="dcterms:W3CDTF">2017-04-27T00:49:00Z</dcterms:modified>
  <cp:category>AF2017-116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Sensitive</vt:lpwstr>
  </property>
  <property fmtid="{D5CDD505-2E9C-101B-9397-08002B2CF9AE}" pid="3" name="jobType">
    <vt:lpwstr>Drafting</vt:lpwstr>
  </property>
  <property fmtid="{D5CDD505-2E9C-101B-9397-08002B2CF9AE}" pid="4" name="DrafterName">
    <vt:lpwstr>Margaret Cotton</vt:lpwstr>
  </property>
  <property fmtid="{D5CDD505-2E9C-101B-9397-08002B2CF9AE}" pid="5" name="DrafterEmail">
    <vt:lpwstr>margaret.cotton@act.gov.au</vt:lpwstr>
  </property>
  <property fmtid="{D5CDD505-2E9C-101B-9397-08002B2CF9AE}" pid="6" name="DrafterPh">
    <vt:lpwstr>62053771</vt:lpwstr>
  </property>
  <property fmtid="{D5CDD505-2E9C-101B-9397-08002B2CF9AE}" pid="7" name="SettlerName">
    <vt:lpwstr>Lyndall Kennedy</vt:lpwstr>
  </property>
  <property fmtid="{D5CDD505-2E9C-101B-9397-08002B2CF9AE}" pid="8" name="SettlerEmail">
    <vt:lpwstr>lyndall.kennedy@act.gov.au</vt:lpwstr>
  </property>
  <property fmtid="{D5CDD505-2E9C-101B-9397-08002B2CF9AE}" pid="9" name="SettlerPh">
    <vt:lpwstr>62077534</vt:lpwstr>
  </property>
  <property fmtid="{D5CDD505-2E9C-101B-9397-08002B2CF9AE}" pid="10" name="ClientName1">
    <vt:lpwstr>Amanda Nuttall</vt:lpwstr>
  </property>
  <property fmtid="{D5CDD505-2E9C-101B-9397-08002B2CF9AE}" pid="11" name="ClientEmail1">
    <vt:lpwstr>Amanda.Nuttall@courts.act.gov.au</vt:lpwstr>
  </property>
  <property fmtid="{D5CDD505-2E9C-101B-9397-08002B2CF9AE}" pid="12" name="ClientPh1">
    <vt:lpwstr>62071004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DMSID">
    <vt:lpwstr>821744</vt:lpwstr>
  </property>
  <property fmtid="{D5CDD505-2E9C-101B-9397-08002B2CF9AE}" pid="17" name="JMSREQUIREDCHECKIN">
    <vt:lpwstr/>
  </property>
</Properties>
</file>