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D0" w:rsidRPr="001644B6" w:rsidRDefault="005131D0">
      <w:pPr>
        <w:pStyle w:val="Heading1"/>
        <w:rPr>
          <w:sz w:val="36"/>
        </w:rPr>
      </w:pPr>
      <w:bookmarkStart w:id="0" w:name="_GoBack"/>
      <w:bookmarkEnd w:id="0"/>
      <w:r w:rsidRPr="001644B6">
        <w:rPr>
          <w:sz w:val="36"/>
        </w:rPr>
        <w:t>Form 2.7           Originating application</w:t>
      </w:r>
    </w:p>
    <w:p w:rsidR="001644B6" w:rsidRDefault="005131D0" w:rsidP="001644B6">
      <w:pPr>
        <w:pStyle w:val="Heading2"/>
      </w:pPr>
      <w:r>
        <w:t>Court Procedures Rules 2006</w:t>
      </w:r>
    </w:p>
    <w:p w:rsidR="005131D0" w:rsidRDefault="005131D0" w:rsidP="001644B6">
      <w:pPr>
        <w:pStyle w:val="Heading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see</w:t>
      </w:r>
      <w:proofErr w:type="gramEnd"/>
      <w:r>
        <w:rPr>
          <w:sz w:val="16"/>
        </w:rPr>
        <w:t xml:space="preserve"> r 60 (Originating application – content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)</w:t>
      </w:r>
    </w:p>
    <w:p w:rsidR="005131D0" w:rsidRDefault="005131D0">
      <w:pPr>
        <w:rPr>
          <w:sz w:val="16"/>
        </w:rPr>
      </w:pPr>
    </w:p>
    <w:p w:rsidR="005131D0" w:rsidRPr="00A34B0F" w:rsidRDefault="005131D0">
      <w:pPr>
        <w:pStyle w:val="Heading3"/>
        <w:rPr>
          <w:sz w:val="28"/>
        </w:rPr>
      </w:pPr>
      <w:r w:rsidRPr="00A34B0F">
        <w:rPr>
          <w:sz w:val="28"/>
        </w:rPr>
        <w:t>Application for restricted licence</w:t>
      </w:r>
    </w:p>
    <w:p w:rsidR="005131D0" w:rsidRDefault="005131D0">
      <w:pPr>
        <w:rPr>
          <w:b/>
          <w:bCs/>
        </w:rPr>
      </w:pPr>
    </w:p>
    <w:p w:rsidR="005131D0" w:rsidRDefault="005131D0">
      <w:r>
        <w:t xml:space="preserve">In the Magistrates Court of the Australian Capital Territory </w:t>
      </w:r>
    </w:p>
    <w:p w:rsidR="005131D0" w:rsidRDefault="005131D0">
      <w:r>
        <w:t>Criminal Jurisdiction</w:t>
      </w:r>
    </w:p>
    <w:p w:rsidR="005131D0" w:rsidRDefault="005131D0"/>
    <w:p w:rsidR="005131D0" w:rsidRDefault="005131D0">
      <w:r>
        <w:t>SL                                  File No</w:t>
      </w:r>
    </w:p>
    <w:p w:rsidR="005131D0" w:rsidRDefault="005131D0">
      <w:pPr>
        <w:rPr>
          <w:i/>
          <w:iCs/>
        </w:rPr>
      </w:pPr>
      <w:r w:rsidRPr="00912415">
        <w:rPr>
          <w:i/>
        </w:rPr>
        <w:t>Road Transport (Driver Licensing) Regulation 2000</w:t>
      </w:r>
      <w:r>
        <w:t xml:space="preserve">, </w:t>
      </w:r>
      <w:r w:rsidR="00912415">
        <w:t>s</w:t>
      </w:r>
      <w:r>
        <w:t xml:space="preserve"> 47</w:t>
      </w:r>
    </w:p>
    <w:p w:rsidR="005131D0" w:rsidRDefault="005131D0"/>
    <w:p w:rsidR="00912415" w:rsidRDefault="00912415"/>
    <w:p w:rsidR="005131D0" w:rsidRDefault="005131D0">
      <w:r>
        <w:t>Applicant</w:t>
      </w:r>
      <w:r w:rsidR="006A46C3">
        <w:t xml:space="preserve"> ________________________________________</w:t>
      </w:r>
      <w:r w:rsidR="009B5944">
        <w:t>____________________</w:t>
      </w:r>
    </w:p>
    <w:p w:rsidR="005131D0" w:rsidRDefault="00A34B0F" w:rsidP="009B5944">
      <w:pPr>
        <w:jc w:val="center"/>
      </w:pPr>
      <w:r>
        <w:rPr>
          <w:b/>
          <w:i/>
          <w:iCs/>
          <w:sz w:val="20"/>
        </w:rPr>
        <w:t>(</w:t>
      </w:r>
      <w:r w:rsidR="009B5944">
        <w:rPr>
          <w:b/>
          <w:i/>
          <w:iCs/>
          <w:sz w:val="20"/>
        </w:rPr>
        <w:t xml:space="preserve">Full </w:t>
      </w:r>
      <w:r w:rsidR="006A46C3" w:rsidRPr="00A34B0F">
        <w:rPr>
          <w:b/>
          <w:i/>
          <w:iCs/>
          <w:sz w:val="20"/>
        </w:rPr>
        <w:t>name</w:t>
      </w:r>
      <w:r>
        <w:rPr>
          <w:b/>
          <w:i/>
          <w:iCs/>
          <w:sz w:val="20"/>
        </w:rPr>
        <w:t xml:space="preserve"> of applicant</w:t>
      </w:r>
      <w:r w:rsidR="006A46C3" w:rsidRPr="00A34B0F">
        <w:rPr>
          <w:b/>
          <w:i/>
          <w:iCs/>
          <w:sz w:val="20"/>
        </w:rPr>
        <w:t>)</w:t>
      </w:r>
    </w:p>
    <w:p w:rsidR="005131D0" w:rsidRDefault="005131D0"/>
    <w:p w:rsidR="005131D0" w:rsidRDefault="005131D0">
      <w:r>
        <w:t>Road Transport Authority</w:t>
      </w:r>
    </w:p>
    <w:p w:rsidR="005131D0" w:rsidRDefault="005131D0">
      <w:r>
        <w:t>1</w:t>
      </w:r>
      <w:r>
        <w:rPr>
          <w:vertAlign w:val="superscript"/>
        </w:rPr>
        <w:t>st</w:t>
      </w:r>
      <w:r>
        <w:t xml:space="preserve"> respondent </w:t>
      </w:r>
    </w:p>
    <w:p w:rsidR="005131D0" w:rsidRDefault="005131D0"/>
    <w:p w:rsidR="005131D0" w:rsidRDefault="005131D0">
      <w:r>
        <w:t>Chief Police Officer</w:t>
      </w:r>
    </w:p>
    <w:p w:rsidR="005131D0" w:rsidRDefault="005131D0">
      <w:r>
        <w:t>2</w:t>
      </w:r>
      <w:r>
        <w:rPr>
          <w:vertAlign w:val="superscript"/>
        </w:rPr>
        <w:t>nd</w:t>
      </w:r>
      <w:r>
        <w:t xml:space="preserve"> respondent</w:t>
      </w:r>
    </w:p>
    <w:p w:rsidR="005131D0" w:rsidRDefault="005131D0"/>
    <w:p w:rsidR="005131D0" w:rsidRPr="00A34B0F" w:rsidRDefault="005131D0">
      <w:pPr>
        <w:rPr>
          <w:b/>
        </w:rPr>
      </w:pPr>
      <w:r w:rsidRPr="00A34B0F">
        <w:rPr>
          <w:b/>
        </w:rPr>
        <w:t>To:</w:t>
      </w:r>
      <w:r>
        <w:t xml:space="preserve">  </w:t>
      </w:r>
      <w:r w:rsidR="00A34B0F">
        <w:tab/>
      </w:r>
      <w:r w:rsidRPr="00A34B0F">
        <w:rPr>
          <w:b/>
        </w:rPr>
        <w:t>Road Transport Authority</w:t>
      </w:r>
      <w:r w:rsidR="00A34B0F" w:rsidRPr="00A34B0F">
        <w:rPr>
          <w:b/>
        </w:rPr>
        <w:t>, and</w:t>
      </w:r>
    </w:p>
    <w:p w:rsidR="00A34B0F" w:rsidRPr="00A34B0F" w:rsidRDefault="00A34B0F">
      <w:pPr>
        <w:rPr>
          <w:b/>
        </w:rPr>
      </w:pPr>
    </w:p>
    <w:p w:rsidR="005131D0" w:rsidRPr="00A34B0F" w:rsidRDefault="005131D0" w:rsidP="00A34B0F">
      <w:pPr>
        <w:ind w:firstLine="720"/>
        <w:rPr>
          <w:b/>
        </w:rPr>
      </w:pPr>
      <w:r w:rsidRPr="00A34B0F">
        <w:rPr>
          <w:b/>
        </w:rPr>
        <w:t xml:space="preserve">Chief Police Officer, Australian Federal Police </w:t>
      </w:r>
    </w:p>
    <w:p w:rsidR="005131D0" w:rsidRDefault="005131D0"/>
    <w:p w:rsidR="005131D0" w:rsidRDefault="005131D0"/>
    <w:p w:rsidR="006A46C3" w:rsidRDefault="005131D0">
      <w:r>
        <w:rPr>
          <w:b/>
          <w:bCs/>
        </w:rPr>
        <w:t xml:space="preserve">Take notice </w:t>
      </w:r>
      <w:r>
        <w:t xml:space="preserve">that the Court will hear an application by </w:t>
      </w:r>
    </w:p>
    <w:p w:rsidR="00A34B0F" w:rsidRDefault="00A34B0F"/>
    <w:p w:rsidR="005131D0" w:rsidRDefault="006A46C3">
      <w:r>
        <w:t>___________________________________________________________________</w:t>
      </w:r>
      <w:r w:rsidR="005131D0">
        <w:t xml:space="preserve">                                 </w:t>
      </w:r>
    </w:p>
    <w:p w:rsidR="005131D0" w:rsidRPr="00A34B0F" w:rsidRDefault="00A34B0F" w:rsidP="00804F9A">
      <w:pPr>
        <w:jc w:val="center"/>
        <w:rPr>
          <w:b/>
          <w:sz w:val="20"/>
        </w:rPr>
      </w:pPr>
      <w:r w:rsidRPr="009B5944">
        <w:rPr>
          <w:b/>
          <w:i/>
          <w:sz w:val="20"/>
        </w:rPr>
        <w:t>(</w:t>
      </w:r>
      <w:proofErr w:type="gramStart"/>
      <w:r w:rsidR="009B5944" w:rsidRPr="009B5944">
        <w:rPr>
          <w:b/>
          <w:i/>
          <w:sz w:val="20"/>
        </w:rPr>
        <w:t>full</w:t>
      </w:r>
      <w:proofErr w:type="gramEnd"/>
      <w:r w:rsidR="009B5944" w:rsidRPr="009B5944">
        <w:rPr>
          <w:b/>
          <w:i/>
          <w:sz w:val="20"/>
        </w:rPr>
        <w:t xml:space="preserve"> </w:t>
      </w:r>
      <w:r w:rsidRPr="009B5944">
        <w:rPr>
          <w:b/>
          <w:i/>
          <w:iCs/>
          <w:sz w:val="20"/>
        </w:rPr>
        <w:t>name</w:t>
      </w:r>
      <w:r w:rsidRPr="00A34B0F">
        <w:rPr>
          <w:b/>
          <w:i/>
          <w:iCs/>
          <w:sz w:val="20"/>
        </w:rPr>
        <w:t xml:space="preserve"> of applicant</w:t>
      </w:r>
      <w:r>
        <w:rPr>
          <w:b/>
          <w:i/>
          <w:iCs/>
          <w:sz w:val="20"/>
        </w:rPr>
        <w:t xml:space="preserve"> and </w:t>
      </w:r>
      <w:r w:rsidRPr="00A34B0F">
        <w:rPr>
          <w:b/>
          <w:i/>
          <w:iCs/>
          <w:sz w:val="20"/>
        </w:rPr>
        <w:t>date of birth)</w:t>
      </w:r>
    </w:p>
    <w:p w:rsidR="00A34B0F" w:rsidRDefault="00A34B0F"/>
    <w:p w:rsidR="006A46C3" w:rsidRDefault="005131D0">
      <w:proofErr w:type="gramStart"/>
      <w:r>
        <w:t>on</w:t>
      </w:r>
      <w:proofErr w:type="gramEnd"/>
      <w:r>
        <w:t xml:space="preserve"> </w:t>
      </w:r>
      <w:r w:rsidR="006A46C3">
        <w:t>__________________________</w:t>
      </w:r>
      <w:r>
        <w:t xml:space="preserve"> at </w:t>
      </w:r>
      <w:r w:rsidR="006A46C3">
        <w:t>____________________________________</w:t>
      </w:r>
      <w:r>
        <w:t xml:space="preserve">     </w:t>
      </w:r>
    </w:p>
    <w:p w:rsidR="003D7260" w:rsidRDefault="003D7260" w:rsidP="00005594">
      <w:pPr>
        <w:jc w:val="center"/>
        <w:rPr>
          <w:b/>
          <w:i/>
          <w:sz w:val="20"/>
        </w:rPr>
      </w:pPr>
      <w:r w:rsidRPr="003D7260">
        <w:rPr>
          <w:b/>
          <w:i/>
          <w:sz w:val="20"/>
        </w:rPr>
        <w:t>(</w:t>
      </w:r>
      <w:r w:rsidR="00005594">
        <w:rPr>
          <w:b/>
          <w:i/>
          <w:sz w:val="20"/>
        </w:rPr>
        <w:t>Note: t</w:t>
      </w:r>
      <w:r w:rsidRPr="003D7260">
        <w:rPr>
          <w:b/>
          <w:i/>
          <w:sz w:val="20"/>
        </w:rPr>
        <w:t xml:space="preserve">he </w:t>
      </w:r>
      <w:r w:rsidR="009B5944">
        <w:rPr>
          <w:b/>
          <w:i/>
          <w:sz w:val="20"/>
        </w:rPr>
        <w:t xml:space="preserve">hearing </w:t>
      </w:r>
      <w:r w:rsidRPr="003D7260">
        <w:rPr>
          <w:b/>
          <w:i/>
          <w:sz w:val="20"/>
        </w:rPr>
        <w:t xml:space="preserve">date will be provided </w:t>
      </w:r>
      <w:r w:rsidR="009B5944">
        <w:rPr>
          <w:b/>
          <w:i/>
          <w:sz w:val="20"/>
        </w:rPr>
        <w:t xml:space="preserve">to you </w:t>
      </w:r>
      <w:r w:rsidRPr="003D7260">
        <w:rPr>
          <w:b/>
          <w:i/>
          <w:sz w:val="20"/>
        </w:rPr>
        <w:t xml:space="preserve">when </w:t>
      </w:r>
      <w:r w:rsidR="00804F9A">
        <w:rPr>
          <w:b/>
          <w:i/>
          <w:sz w:val="20"/>
        </w:rPr>
        <w:t xml:space="preserve">this application is </w:t>
      </w:r>
      <w:r w:rsidRPr="003D7260">
        <w:rPr>
          <w:b/>
          <w:i/>
          <w:sz w:val="20"/>
        </w:rPr>
        <w:t>lodged at the Court)</w:t>
      </w:r>
    </w:p>
    <w:p w:rsidR="003D7260" w:rsidRPr="003D7260" w:rsidRDefault="003D7260">
      <w:pPr>
        <w:rPr>
          <w:b/>
          <w:i/>
          <w:sz w:val="20"/>
        </w:rPr>
      </w:pPr>
    </w:p>
    <w:p w:rsidR="005131D0" w:rsidRDefault="005131D0"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 as soon after</w:t>
      </w:r>
      <w:r w:rsidR="00804F9A">
        <w:rPr>
          <w:i/>
          <w:iCs/>
        </w:rPr>
        <w:t>,</w:t>
      </w:r>
      <w:r>
        <w:rPr>
          <w:i/>
          <w:iCs/>
        </w:rPr>
        <w:t xml:space="preserve"> that this application can be heard, </w:t>
      </w:r>
      <w:r>
        <w:t>to make the following orders:</w:t>
      </w:r>
    </w:p>
    <w:p w:rsidR="005131D0" w:rsidRDefault="005131D0"/>
    <w:p w:rsidR="005131D0" w:rsidRDefault="005131D0" w:rsidP="009B5944">
      <w:pPr>
        <w:numPr>
          <w:ilvl w:val="0"/>
          <w:numId w:val="7"/>
        </w:numPr>
      </w:pPr>
      <w:r>
        <w:t>That the Road Transport Authority be authorised to grant the applicant a restricte</w:t>
      </w:r>
      <w:r w:rsidR="006A46C3">
        <w:t>d licence class</w:t>
      </w:r>
      <w:r>
        <w:t>;</w:t>
      </w:r>
    </w:p>
    <w:p w:rsidR="005131D0" w:rsidRDefault="005131D0" w:rsidP="009B5944">
      <w:pPr>
        <w:numPr>
          <w:ilvl w:val="0"/>
          <w:numId w:val="7"/>
        </w:numPr>
      </w:pPr>
      <w:r>
        <w:t>Any other orders that the Court considers appropriate.</w:t>
      </w:r>
    </w:p>
    <w:p w:rsidR="005131D0" w:rsidRDefault="005131D0"/>
    <w:p w:rsidR="00157FCF" w:rsidRPr="00D66E05" w:rsidRDefault="00157FCF">
      <w:pPr>
        <w:pStyle w:val="Heading3"/>
      </w:pPr>
      <w:r w:rsidRPr="00D66E05">
        <w:t>Grounds of application</w:t>
      </w:r>
    </w:p>
    <w:p w:rsidR="00157FCF" w:rsidRPr="00D66E05" w:rsidRDefault="00157FCF" w:rsidP="00157FCF"/>
    <w:p w:rsidR="00157FCF" w:rsidRPr="00D66E05" w:rsidRDefault="00157FCF" w:rsidP="00157FCF">
      <w:r w:rsidRPr="00D66E05">
        <w:t xml:space="preserve">The orders are </w:t>
      </w:r>
      <w:r w:rsidR="009B5944">
        <w:t>sought on the following grounds.</w:t>
      </w:r>
    </w:p>
    <w:p w:rsidR="00157FCF" w:rsidRPr="00D66E05" w:rsidRDefault="00157FCF" w:rsidP="00157FCF"/>
    <w:p w:rsidR="00157FCF" w:rsidRDefault="00157FCF" w:rsidP="00157FCF">
      <w:r w:rsidRPr="00D66E05">
        <w:t xml:space="preserve">1. The </w:t>
      </w:r>
      <w:r w:rsidR="00A34B0F">
        <w:t>applicant requires a licence to:</w:t>
      </w:r>
    </w:p>
    <w:p w:rsidR="00157FCF" w:rsidRDefault="00157FCF" w:rsidP="00157FCF"/>
    <w:p w:rsidR="006A46C3" w:rsidRDefault="006A46C3" w:rsidP="00157FCF">
      <w:r>
        <w:t>____________________________________________________________________</w:t>
      </w:r>
    </w:p>
    <w:p w:rsidR="00157FCF" w:rsidRPr="00A34B0F" w:rsidRDefault="00804F9A" w:rsidP="00804F9A">
      <w:pPr>
        <w:pStyle w:val="Heading3"/>
        <w:jc w:val="center"/>
        <w:rPr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set</w:t>
      </w:r>
      <w:proofErr w:type="gramEnd"/>
      <w:r>
        <w:rPr>
          <w:i/>
          <w:sz w:val="20"/>
        </w:rPr>
        <w:t xml:space="preserve"> out reason</w:t>
      </w:r>
      <w:r w:rsidR="00A34B0F" w:rsidRPr="00A34B0F">
        <w:rPr>
          <w:i/>
          <w:sz w:val="20"/>
        </w:rPr>
        <w:t xml:space="preserve"> for requiring special licence </w:t>
      </w:r>
      <w:proofErr w:type="spellStart"/>
      <w:r w:rsidR="00A34B0F" w:rsidRPr="00A34B0F">
        <w:rPr>
          <w:i/>
          <w:sz w:val="20"/>
        </w:rPr>
        <w:t>eg</w:t>
      </w:r>
      <w:proofErr w:type="spellEnd"/>
      <w:r w:rsidR="00A34B0F" w:rsidRPr="00A34B0F">
        <w:rPr>
          <w:i/>
          <w:sz w:val="20"/>
        </w:rPr>
        <w:t xml:space="preserve"> to travel to work, to care for another person</w:t>
      </w:r>
      <w:r w:rsidR="00A34B0F" w:rsidRPr="00A34B0F">
        <w:rPr>
          <w:sz w:val="20"/>
        </w:rPr>
        <w:t>).</w:t>
      </w:r>
    </w:p>
    <w:p w:rsidR="006A46C3" w:rsidRDefault="006A46C3" w:rsidP="006A46C3"/>
    <w:p w:rsidR="006A46C3" w:rsidRPr="006A46C3" w:rsidRDefault="006A46C3" w:rsidP="006A46C3"/>
    <w:p w:rsidR="005131D0" w:rsidRDefault="005131D0">
      <w:pPr>
        <w:pStyle w:val="Heading3"/>
      </w:pPr>
      <w:r>
        <w:lastRenderedPageBreak/>
        <w:t>Affidavits</w:t>
      </w:r>
    </w:p>
    <w:p w:rsidR="005131D0" w:rsidRDefault="005131D0">
      <w:pPr>
        <w:rPr>
          <w:b/>
          <w:bCs/>
        </w:rPr>
      </w:pPr>
    </w:p>
    <w:p w:rsidR="005131D0" w:rsidRDefault="005131D0">
      <w:r>
        <w:t>This application is supported by the following affidavits:</w:t>
      </w:r>
    </w:p>
    <w:p w:rsidR="005131D0" w:rsidRDefault="005131D0"/>
    <w:p w:rsidR="006A46C3" w:rsidRDefault="005131D0">
      <w:r>
        <w:t xml:space="preserve">1.  Affidavit of </w:t>
      </w:r>
      <w:r w:rsidR="006A46C3">
        <w:t>_______________________________________________________</w:t>
      </w:r>
    </w:p>
    <w:p w:rsidR="006A46C3" w:rsidRPr="00A34B0F" w:rsidRDefault="006A46C3" w:rsidP="00804F9A">
      <w:pPr>
        <w:ind w:left="2160" w:firstLine="720"/>
        <w:rPr>
          <w:b/>
          <w:i/>
          <w:iCs/>
          <w:sz w:val="20"/>
        </w:rPr>
      </w:pPr>
      <w:r w:rsidRPr="00A34B0F">
        <w:rPr>
          <w:b/>
          <w:i/>
          <w:iCs/>
          <w:sz w:val="20"/>
        </w:rPr>
        <w:t>(</w:t>
      </w:r>
      <w:proofErr w:type="gramStart"/>
      <w:r w:rsidRPr="00A34B0F">
        <w:rPr>
          <w:b/>
          <w:i/>
          <w:iCs/>
          <w:sz w:val="20"/>
        </w:rPr>
        <w:t>applicant</w:t>
      </w:r>
      <w:proofErr w:type="gramEnd"/>
      <w:r w:rsidRPr="00A34B0F">
        <w:rPr>
          <w:b/>
          <w:i/>
          <w:iCs/>
          <w:sz w:val="20"/>
        </w:rPr>
        <w:t xml:space="preserve"> and </w:t>
      </w:r>
      <w:r w:rsidR="005131D0" w:rsidRPr="00A34B0F">
        <w:rPr>
          <w:b/>
          <w:i/>
          <w:iCs/>
          <w:sz w:val="20"/>
        </w:rPr>
        <w:t xml:space="preserve">date of birth)                                                   </w:t>
      </w:r>
    </w:p>
    <w:p w:rsidR="006A46C3" w:rsidRDefault="006A46C3">
      <w:pPr>
        <w:rPr>
          <w:i/>
          <w:iCs/>
        </w:rPr>
      </w:pPr>
    </w:p>
    <w:p w:rsidR="006A46C3" w:rsidRDefault="005131D0" w:rsidP="006A46C3">
      <w:pPr>
        <w:ind w:firstLine="720"/>
      </w:pPr>
      <w:proofErr w:type="gramStart"/>
      <w:r>
        <w:t>sworn/affirmed</w:t>
      </w:r>
      <w:proofErr w:type="gramEnd"/>
      <w:r>
        <w:t xml:space="preserve"> on</w:t>
      </w:r>
      <w:r w:rsidR="006A46C3">
        <w:t>________________________________________________</w:t>
      </w:r>
    </w:p>
    <w:p w:rsidR="005131D0" w:rsidRDefault="005131D0" w:rsidP="006A46C3">
      <w:pPr>
        <w:ind w:left="2160" w:firstLine="720"/>
        <w:rPr>
          <w:i/>
          <w:iCs/>
        </w:rPr>
      </w:pPr>
      <w:r w:rsidRPr="00A34B0F">
        <w:rPr>
          <w:b/>
          <w:i/>
          <w:iCs/>
          <w:sz w:val="20"/>
        </w:rPr>
        <w:t>(</w:t>
      </w:r>
      <w:proofErr w:type="gramStart"/>
      <w:r w:rsidRPr="00A34B0F">
        <w:rPr>
          <w:b/>
          <w:i/>
          <w:iCs/>
          <w:sz w:val="20"/>
        </w:rPr>
        <w:t>date</w:t>
      </w:r>
      <w:proofErr w:type="gramEnd"/>
      <w:r w:rsidRPr="00A34B0F">
        <w:rPr>
          <w:b/>
          <w:i/>
          <w:iCs/>
          <w:sz w:val="20"/>
        </w:rPr>
        <w:t>)</w:t>
      </w:r>
      <w:r w:rsidRPr="00A34B0F">
        <w:rPr>
          <w:i/>
          <w:iCs/>
          <w:sz w:val="20"/>
        </w:rPr>
        <w:t xml:space="preserve">                              </w:t>
      </w:r>
      <w:r>
        <w:rPr>
          <w:i/>
          <w:iCs/>
        </w:rPr>
        <w:t>.</w:t>
      </w:r>
    </w:p>
    <w:p w:rsidR="005131D0" w:rsidRDefault="005131D0"/>
    <w:p w:rsidR="005131D0" w:rsidRDefault="005131D0">
      <w:pPr>
        <w:pStyle w:val="Heading3"/>
        <w:rPr>
          <w:b w:val="0"/>
          <w:bCs w:val="0"/>
        </w:rPr>
      </w:pPr>
      <w:r>
        <w:t>Applicant</w:t>
      </w:r>
    </w:p>
    <w:p w:rsidR="005131D0" w:rsidRDefault="005131D0"/>
    <w:p w:rsidR="005131D0" w:rsidRDefault="005131D0">
      <w:r>
        <w:t>Full name:</w:t>
      </w:r>
      <w:r w:rsidR="00A34B0F">
        <w:t xml:space="preserve"> </w:t>
      </w:r>
      <w:r w:rsidR="006A46C3">
        <w:t>____________________________________________</w:t>
      </w:r>
      <w:r w:rsidR="00A34B0F">
        <w:t>_______________</w:t>
      </w:r>
    </w:p>
    <w:p w:rsidR="005131D0" w:rsidRDefault="005131D0"/>
    <w:p w:rsidR="005131D0" w:rsidRDefault="005131D0">
      <w:r>
        <w:t>Home/business address:</w:t>
      </w:r>
      <w:r w:rsidR="006A46C3">
        <w:t xml:space="preserve"> _________________________________________________</w:t>
      </w:r>
    </w:p>
    <w:p w:rsidR="005131D0" w:rsidRDefault="005131D0"/>
    <w:p w:rsidR="005131D0" w:rsidRDefault="005131D0">
      <w:r>
        <w:t>Filed for the applicant by</w:t>
      </w:r>
      <w:proofErr w:type="gramStart"/>
      <w:r>
        <w:t>:</w:t>
      </w:r>
      <w:r w:rsidR="006A46C3">
        <w:t>_</w:t>
      </w:r>
      <w:proofErr w:type="gramEnd"/>
      <w:r w:rsidR="006A46C3">
        <w:t>_______________________________________________</w:t>
      </w:r>
    </w:p>
    <w:p w:rsidR="005131D0" w:rsidRPr="00005594" w:rsidRDefault="0000559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05594">
        <w:rPr>
          <w:b/>
          <w:i/>
          <w:sz w:val="20"/>
        </w:rPr>
        <w:t>(</w:t>
      </w:r>
      <w:proofErr w:type="gramStart"/>
      <w:r w:rsidRPr="00005594">
        <w:rPr>
          <w:b/>
          <w:i/>
          <w:sz w:val="20"/>
        </w:rPr>
        <w:t>if</w:t>
      </w:r>
      <w:proofErr w:type="gramEnd"/>
      <w:r w:rsidRPr="00005594">
        <w:rPr>
          <w:b/>
          <w:i/>
          <w:sz w:val="20"/>
        </w:rPr>
        <w:t xml:space="preserve"> represented by a solicitor)</w:t>
      </w:r>
    </w:p>
    <w:p w:rsidR="00804F9A" w:rsidRDefault="00804F9A"/>
    <w:p w:rsidR="005131D0" w:rsidRDefault="005131D0" w:rsidP="00804F9A">
      <w:pPr>
        <w:ind w:left="720"/>
      </w:pPr>
      <w:r>
        <w:t>Solicitor’s full name:</w:t>
      </w:r>
    </w:p>
    <w:p w:rsidR="005131D0" w:rsidRDefault="005131D0" w:rsidP="00804F9A">
      <w:pPr>
        <w:ind w:left="720"/>
      </w:pPr>
      <w:r>
        <w:t>Solicitor’s firm:</w:t>
      </w:r>
    </w:p>
    <w:p w:rsidR="005131D0" w:rsidRDefault="005131D0" w:rsidP="00804F9A">
      <w:pPr>
        <w:ind w:left="720"/>
      </w:pPr>
      <w:r>
        <w:t>Solicitor’s full business address:</w:t>
      </w:r>
    </w:p>
    <w:p w:rsidR="005131D0" w:rsidRDefault="005131D0" w:rsidP="00804F9A">
      <w:pPr>
        <w:ind w:left="720"/>
      </w:pPr>
      <w:r>
        <w:t>Solicitor’s telephone no:</w:t>
      </w:r>
    </w:p>
    <w:p w:rsidR="005131D0" w:rsidRDefault="005131D0" w:rsidP="00804F9A">
      <w:pPr>
        <w:ind w:left="720"/>
      </w:pPr>
      <w:r>
        <w:t>Name, address and telephone no of solicitor’s agent:</w:t>
      </w:r>
    </w:p>
    <w:p w:rsidR="005131D0" w:rsidRDefault="005131D0"/>
    <w:p w:rsidR="005131D0" w:rsidRDefault="005131D0">
      <w:pPr>
        <w:pStyle w:val="Heading3"/>
      </w:pPr>
      <w:r>
        <w:t>Address for service of documents</w:t>
      </w:r>
    </w:p>
    <w:p w:rsidR="006A46C3" w:rsidRDefault="006A46C3">
      <w:pPr>
        <w:pStyle w:val="BodyText"/>
      </w:pPr>
    </w:p>
    <w:p w:rsidR="006A46C3" w:rsidRDefault="006A46C3">
      <w:pPr>
        <w:pStyle w:val="BodyText"/>
      </w:pPr>
      <w:r>
        <w:t>_____________________________________________________________________</w:t>
      </w:r>
    </w:p>
    <w:p w:rsidR="005131D0" w:rsidRPr="00A34B0F" w:rsidRDefault="005131D0" w:rsidP="00A34B0F">
      <w:pPr>
        <w:pStyle w:val="BodyText"/>
        <w:jc w:val="center"/>
        <w:rPr>
          <w:b/>
          <w:sz w:val="20"/>
        </w:rPr>
      </w:pPr>
      <w:r w:rsidRPr="00A34B0F">
        <w:rPr>
          <w:b/>
          <w:sz w:val="20"/>
        </w:rPr>
        <w:t>(</w:t>
      </w:r>
      <w:proofErr w:type="gramStart"/>
      <w:r w:rsidRPr="00A34B0F">
        <w:rPr>
          <w:b/>
          <w:sz w:val="20"/>
        </w:rPr>
        <w:t>set</w:t>
      </w:r>
      <w:proofErr w:type="gramEnd"/>
      <w:r w:rsidRPr="00A34B0F">
        <w:rPr>
          <w:b/>
          <w:sz w:val="20"/>
        </w:rPr>
        <w:t xml:space="preserve"> out applicants address for service</w:t>
      </w:r>
      <w:r w:rsidR="00804F9A">
        <w:rPr>
          <w:b/>
          <w:sz w:val="20"/>
        </w:rPr>
        <w:t xml:space="preserve"> of documents</w:t>
      </w:r>
      <w:r w:rsidRPr="00A34B0F">
        <w:rPr>
          <w:b/>
          <w:sz w:val="20"/>
        </w:rPr>
        <w:t>)</w:t>
      </w:r>
    </w:p>
    <w:p w:rsidR="005131D0" w:rsidRDefault="005131D0">
      <w:pPr>
        <w:rPr>
          <w:i/>
          <w:iCs/>
        </w:rPr>
      </w:pPr>
    </w:p>
    <w:p w:rsidR="005131D0" w:rsidRPr="00804F9A" w:rsidRDefault="005131D0" w:rsidP="00804F9A">
      <w:pPr>
        <w:jc w:val="center"/>
        <w:rPr>
          <w:b/>
          <w:i/>
          <w:iCs/>
          <w:sz w:val="20"/>
        </w:rPr>
      </w:pPr>
      <w:r w:rsidRPr="00804F9A">
        <w:rPr>
          <w:b/>
          <w:i/>
          <w:iCs/>
          <w:sz w:val="20"/>
        </w:rPr>
        <w:t>(</w:t>
      </w:r>
      <w:proofErr w:type="gramStart"/>
      <w:r w:rsidRPr="00804F9A">
        <w:rPr>
          <w:b/>
          <w:i/>
          <w:iCs/>
          <w:sz w:val="20"/>
        </w:rPr>
        <w:t>if</w:t>
      </w:r>
      <w:proofErr w:type="gramEnd"/>
      <w:r w:rsidRPr="00804F9A">
        <w:rPr>
          <w:b/>
          <w:i/>
          <w:iCs/>
          <w:sz w:val="20"/>
        </w:rPr>
        <w:t xml:space="preserve"> represented by a solicitor the following information may be given)</w:t>
      </w:r>
    </w:p>
    <w:p w:rsidR="005131D0" w:rsidRDefault="005131D0">
      <w:pPr>
        <w:rPr>
          <w:i/>
          <w:iCs/>
        </w:rPr>
      </w:pPr>
    </w:p>
    <w:p w:rsidR="005131D0" w:rsidRDefault="005131D0" w:rsidP="00804F9A">
      <w:pPr>
        <w:ind w:left="720"/>
      </w:pPr>
      <w:r>
        <w:t>Document exchange no:</w:t>
      </w:r>
    </w:p>
    <w:p w:rsidR="005131D0" w:rsidRDefault="005131D0" w:rsidP="00804F9A">
      <w:pPr>
        <w:ind w:left="720"/>
      </w:pPr>
      <w:r>
        <w:t>Postal address:</w:t>
      </w:r>
    </w:p>
    <w:p w:rsidR="005131D0" w:rsidRDefault="005131D0" w:rsidP="00804F9A">
      <w:pPr>
        <w:ind w:left="720"/>
      </w:pPr>
      <w:r>
        <w:t>Fax:</w:t>
      </w:r>
    </w:p>
    <w:p w:rsidR="005131D0" w:rsidRDefault="005131D0" w:rsidP="00804F9A">
      <w:pPr>
        <w:ind w:left="720"/>
      </w:pPr>
      <w:r>
        <w:t>Email address:</w:t>
      </w:r>
    </w:p>
    <w:p w:rsidR="005131D0" w:rsidRDefault="005131D0"/>
    <w:p w:rsidR="005131D0" w:rsidRDefault="005131D0"/>
    <w:p w:rsidR="005131D0" w:rsidRDefault="005131D0">
      <w:r w:rsidRPr="006A46C3">
        <w:rPr>
          <w:b/>
        </w:rPr>
        <w:t>Date:</w:t>
      </w:r>
      <w:r w:rsidR="006A46C3">
        <w:t xml:space="preserve"> </w:t>
      </w:r>
      <w:r w:rsidR="00804F9A">
        <w:t>__</w:t>
      </w:r>
      <w:r w:rsidR="006A46C3">
        <w:t>______________________________________________________________</w:t>
      </w:r>
    </w:p>
    <w:p w:rsidR="005131D0" w:rsidRDefault="005131D0"/>
    <w:p w:rsidR="005131D0" w:rsidRDefault="005131D0">
      <w:r w:rsidRPr="006A46C3">
        <w:rPr>
          <w:b/>
        </w:rPr>
        <w:t>Signature</w:t>
      </w:r>
      <w:r w:rsidR="00804F9A">
        <w:rPr>
          <w:b/>
        </w:rPr>
        <w:t xml:space="preserve"> of Applicant: </w:t>
      </w:r>
      <w:r w:rsidR="006A46C3">
        <w:t>________________________________________________</w:t>
      </w:r>
    </w:p>
    <w:p w:rsidR="005131D0" w:rsidRDefault="005131D0"/>
    <w:p w:rsidR="00005594" w:rsidRDefault="00005594">
      <w:pPr>
        <w:rPr>
          <w:b/>
        </w:rPr>
      </w:pPr>
    </w:p>
    <w:p w:rsidR="005131D0" w:rsidRPr="00804F9A" w:rsidRDefault="00804F9A">
      <w:pPr>
        <w:rPr>
          <w:b/>
          <w:i/>
        </w:rPr>
      </w:pPr>
      <w:r w:rsidRPr="00804F9A">
        <w:rPr>
          <w:b/>
          <w:i/>
        </w:rPr>
        <w:t xml:space="preserve">NOTICE TO RESPONDENTS </w:t>
      </w:r>
    </w:p>
    <w:p w:rsidR="005131D0" w:rsidRDefault="005131D0"/>
    <w:p w:rsidR="005131D0" w:rsidRPr="009B5944" w:rsidRDefault="005131D0">
      <w:pPr>
        <w:rPr>
          <w:i/>
        </w:rPr>
      </w:pPr>
      <w:r w:rsidRPr="009B5944">
        <w:rPr>
          <w:i/>
        </w:rPr>
        <w:t>Before taking any further steps in th</w:t>
      </w:r>
      <w:r w:rsidR="004045D4" w:rsidRPr="009B5944">
        <w:rPr>
          <w:i/>
        </w:rPr>
        <w:t xml:space="preserve">ese </w:t>
      </w:r>
      <w:r w:rsidRPr="009B5944">
        <w:rPr>
          <w:i/>
        </w:rPr>
        <w:t>proceedings, you must file a notice of intention to respond in the Court.</w:t>
      </w:r>
      <w:r w:rsidR="006A46C3" w:rsidRPr="009B5944">
        <w:rPr>
          <w:i/>
        </w:rPr>
        <w:t xml:space="preserve"> </w:t>
      </w:r>
      <w:r w:rsidRPr="009B5944">
        <w:rPr>
          <w:i/>
        </w:rPr>
        <w:t>If you do not attend the Court at the time this originating application is listed for hearing, either in person or by a lawyer-</w:t>
      </w:r>
    </w:p>
    <w:p w:rsidR="005131D0" w:rsidRPr="009B5944" w:rsidRDefault="005131D0">
      <w:pPr>
        <w:numPr>
          <w:ilvl w:val="0"/>
          <w:numId w:val="1"/>
        </w:numPr>
        <w:rPr>
          <w:i/>
        </w:rPr>
      </w:pPr>
      <w:r w:rsidRPr="009B5944">
        <w:rPr>
          <w:i/>
        </w:rPr>
        <w:t>This application may be heard in your absence: or</w:t>
      </w:r>
    </w:p>
    <w:p w:rsidR="005131D0" w:rsidRPr="001644B6" w:rsidRDefault="005131D0" w:rsidP="001644B6">
      <w:pPr>
        <w:numPr>
          <w:ilvl w:val="0"/>
          <w:numId w:val="1"/>
        </w:numPr>
        <w:rPr>
          <w:i/>
          <w:iCs/>
        </w:rPr>
      </w:pPr>
      <w:r w:rsidRPr="001644B6">
        <w:rPr>
          <w:i/>
        </w:rPr>
        <w:t>Default judgement may be entered, or an order made, against you.</w:t>
      </w:r>
    </w:p>
    <w:p w:rsidR="009B5944" w:rsidRDefault="009B5944">
      <w:pPr>
        <w:rPr>
          <w:i/>
          <w:iCs/>
        </w:rPr>
      </w:pPr>
    </w:p>
    <w:sectPr w:rsidR="009B5944" w:rsidSect="00031B6D">
      <w:footerReference w:type="default" r:id="rId8"/>
      <w:footerReference w:type="first" r:id="rId9"/>
      <w:pgSz w:w="11907" w:h="16840" w:code="9"/>
      <w:pgMar w:top="1440" w:right="1797" w:bottom="1440" w:left="179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8F" w:rsidRDefault="003D208F" w:rsidP="00031B6D">
      <w:r>
        <w:separator/>
      </w:r>
    </w:p>
  </w:endnote>
  <w:endnote w:type="continuationSeparator" w:id="0">
    <w:p w:rsidR="003D208F" w:rsidRDefault="003D208F" w:rsidP="0003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44" w:rsidRPr="001644B6" w:rsidRDefault="009B5944" w:rsidP="009B5944">
    <w:pPr>
      <w:pStyle w:val="Footer"/>
      <w:jc w:val="right"/>
      <w:rPr>
        <w:sz w:val="18"/>
      </w:rPr>
    </w:pPr>
    <w:r w:rsidRPr="001644B6">
      <w:rPr>
        <w:sz w:val="18"/>
      </w:rPr>
      <w:t xml:space="preserve">Page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PAGE  \* Arabic  \* MERGEFORMAT </w:instrText>
    </w:r>
    <w:r w:rsidRPr="001644B6">
      <w:rPr>
        <w:b/>
        <w:bCs/>
        <w:sz w:val="18"/>
      </w:rPr>
      <w:fldChar w:fldCharType="separate"/>
    </w:r>
    <w:r w:rsidR="00291865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  <w:r w:rsidRPr="001644B6">
      <w:rPr>
        <w:sz w:val="18"/>
      </w:rPr>
      <w:t xml:space="preserve"> of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NUMPAGES  \* Arabic  \* MERGEFORMAT </w:instrText>
    </w:r>
    <w:r w:rsidRPr="001644B6">
      <w:rPr>
        <w:b/>
        <w:bCs/>
        <w:sz w:val="18"/>
      </w:rPr>
      <w:fldChar w:fldCharType="separate"/>
    </w:r>
    <w:r w:rsidR="00291865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6D" w:rsidRPr="003D7260" w:rsidRDefault="005514C0" w:rsidP="006A46C3">
    <w:pPr>
      <w:pStyle w:val="Footer"/>
      <w:tabs>
        <w:tab w:val="left" w:pos="3119"/>
      </w:tabs>
      <w:rPr>
        <w:i/>
        <w:iCs/>
        <w:sz w:val="20"/>
      </w:rPr>
    </w:pPr>
    <w:r w:rsidRPr="003D7260">
      <w:rPr>
        <w:sz w:val="20"/>
      </w:rPr>
      <w:t>Filed for the Applicant by:</w:t>
    </w:r>
    <w:r w:rsidR="006A46C3" w:rsidRPr="003D7260">
      <w:rPr>
        <w:sz w:val="20"/>
      </w:rPr>
      <w:t xml:space="preserve"> </w:t>
    </w:r>
    <w:r w:rsidR="006A46C3" w:rsidRPr="003D7260">
      <w:rPr>
        <w:sz w:val="20"/>
      </w:rPr>
      <w:tab/>
      <w:t>______________________</w:t>
    </w:r>
    <w:r w:rsidRPr="003D7260">
      <w:rPr>
        <w:sz w:val="20"/>
      </w:rPr>
      <w:br/>
      <w:t>A</w:t>
    </w:r>
    <w:r w:rsidRPr="003D7260">
      <w:rPr>
        <w:iCs/>
        <w:sz w:val="20"/>
      </w:rPr>
      <w:t>ddress</w:t>
    </w:r>
    <w:r w:rsidRPr="003D7260">
      <w:rPr>
        <w:i/>
        <w:iCs/>
        <w:sz w:val="20"/>
      </w:rPr>
      <w:t xml:space="preserve">: </w:t>
    </w:r>
    <w:r w:rsidR="006A46C3" w:rsidRPr="003D7260">
      <w:rPr>
        <w:iCs/>
        <w:sz w:val="20"/>
      </w:rPr>
      <w:tab/>
    </w:r>
    <w:r w:rsidR="006A46C3" w:rsidRPr="003D7260">
      <w:rPr>
        <w:i/>
        <w:iCs/>
        <w:sz w:val="20"/>
      </w:rPr>
      <w:t>______________________</w:t>
    </w:r>
  </w:p>
  <w:p w:rsidR="009B5944" w:rsidRPr="003D7260" w:rsidRDefault="000D31B4" w:rsidP="009B5944">
    <w:pPr>
      <w:pStyle w:val="Footer"/>
      <w:tabs>
        <w:tab w:val="left" w:pos="3119"/>
      </w:tabs>
      <w:rPr>
        <w:sz w:val="20"/>
      </w:rPr>
    </w:pPr>
    <w:r w:rsidRPr="003D7260">
      <w:rPr>
        <w:iCs/>
        <w:sz w:val="20"/>
      </w:rPr>
      <w:t>Telephone:</w:t>
    </w:r>
    <w:r w:rsidR="006A46C3" w:rsidRPr="003D7260">
      <w:rPr>
        <w:iCs/>
        <w:sz w:val="20"/>
      </w:rPr>
      <w:tab/>
      <w:t>______________________</w:t>
    </w:r>
    <w:r w:rsidR="009B5944">
      <w:rPr>
        <w:iCs/>
        <w:sz w:val="20"/>
      </w:rPr>
      <w:tab/>
    </w:r>
    <w:r w:rsidR="009B5944" w:rsidRPr="001644B6">
      <w:rPr>
        <w:sz w:val="18"/>
      </w:rPr>
      <w:t xml:space="preserve">Page </w:t>
    </w:r>
    <w:r w:rsidR="009B5944" w:rsidRPr="001644B6">
      <w:rPr>
        <w:b/>
        <w:bCs/>
        <w:sz w:val="18"/>
      </w:rPr>
      <w:fldChar w:fldCharType="begin"/>
    </w:r>
    <w:r w:rsidR="009B5944" w:rsidRPr="001644B6">
      <w:rPr>
        <w:b/>
        <w:bCs/>
        <w:sz w:val="18"/>
      </w:rPr>
      <w:instrText xml:space="preserve"> PAGE  \* Arabic  \* MERGEFORMAT </w:instrText>
    </w:r>
    <w:r w:rsidR="009B5944" w:rsidRPr="001644B6">
      <w:rPr>
        <w:b/>
        <w:bCs/>
        <w:sz w:val="18"/>
      </w:rPr>
      <w:fldChar w:fldCharType="separate"/>
    </w:r>
    <w:r w:rsidR="00291865">
      <w:rPr>
        <w:b/>
        <w:bCs/>
        <w:noProof/>
        <w:sz w:val="18"/>
      </w:rPr>
      <w:t>1</w:t>
    </w:r>
    <w:r w:rsidR="009B5944" w:rsidRPr="001644B6">
      <w:rPr>
        <w:b/>
        <w:bCs/>
        <w:sz w:val="18"/>
      </w:rPr>
      <w:fldChar w:fldCharType="end"/>
    </w:r>
    <w:r w:rsidR="009B5944" w:rsidRPr="001644B6">
      <w:rPr>
        <w:sz w:val="18"/>
      </w:rPr>
      <w:t xml:space="preserve"> of </w:t>
    </w:r>
    <w:r w:rsidR="009B5944" w:rsidRPr="001644B6">
      <w:rPr>
        <w:b/>
        <w:bCs/>
        <w:sz w:val="18"/>
      </w:rPr>
      <w:fldChar w:fldCharType="begin"/>
    </w:r>
    <w:r w:rsidR="009B5944" w:rsidRPr="001644B6">
      <w:rPr>
        <w:b/>
        <w:bCs/>
        <w:sz w:val="18"/>
      </w:rPr>
      <w:instrText xml:space="preserve"> NUMPAGES  \* Arabic  \* MERGEFORMAT </w:instrText>
    </w:r>
    <w:r w:rsidR="009B5944" w:rsidRPr="001644B6">
      <w:rPr>
        <w:b/>
        <w:bCs/>
        <w:sz w:val="18"/>
      </w:rPr>
      <w:fldChar w:fldCharType="separate"/>
    </w:r>
    <w:r w:rsidR="00291865">
      <w:rPr>
        <w:b/>
        <w:bCs/>
        <w:noProof/>
        <w:sz w:val="18"/>
      </w:rPr>
      <w:t>2</w:t>
    </w:r>
    <w:r w:rsidR="009B5944" w:rsidRPr="001644B6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8F" w:rsidRDefault="003D208F" w:rsidP="00031B6D">
      <w:r>
        <w:separator/>
      </w:r>
    </w:p>
  </w:footnote>
  <w:footnote w:type="continuationSeparator" w:id="0">
    <w:p w:rsidR="003D208F" w:rsidRDefault="003D208F" w:rsidP="0003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79C"/>
    <w:multiLevelType w:val="hybridMultilevel"/>
    <w:tmpl w:val="ECA05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C94"/>
    <w:multiLevelType w:val="hybridMultilevel"/>
    <w:tmpl w:val="7444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57954"/>
    <w:multiLevelType w:val="hybridMultilevel"/>
    <w:tmpl w:val="2EC46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55FB"/>
    <w:multiLevelType w:val="hybridMultilevel"/>
    <w:tmpl w:val="694CF12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49366C"/>
    <w:multiLevelType w:val="hybridMultilevel"/>
    <w:tmpl w:val="4DE81648"/>
    <w:lvl w:ilvl="0" w:tplc="BD68D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F7ECA"/>
    <w:multiLevelType w:val="hybridMultilevel"/>
    <w:tmpl w:val="8CC0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B335A"/>
    <w:multiLevelType w:val="hybridMultilevel"/>
    <w:tmpl w:val="F536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6"/>
    <w:rsid w:val="00005594"/>
    <w:rsid w:val="00031B6D"/>
    <w:rsid w:val="000B31A4"/>
    <w:rsid w:val="000D31B4"/>
    <w:rsid w:val="00157FCF"/>
    <w:rsid w:val="001644B6"/>
    <w:rsid w:val="00291865"/>
    <w:rsid w:val="002D59F6"/>
    <w:rsid w:val="003D208F"/>
    <w:rsid w:val="003D7260"/>
    <w:rsid w:val="004045D4"/>
    <w:rsid w:val="005131D0"/>
    <w:rsid w:val="005514C0"/>
    <w:rsid w:val="006A46C3"/>
    <w:rsid w:val="00804F9A"/>
    <w:rsid w:val="008A350D"/>
    <w:rsid w:val="00912415"/>
    <w:rsid w:val="009B5944"/>
    <w:rsid w:val="00A34B0F"/>
    <w:rsid w:val="00A37A71"/>
    <w:rsid w:val="00A63061"/>
    <w:rsid w:val="00B565F2"/>
    <w:rsid w:val="00C51717"/>
    <w:rsid w:val="00D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A73DB9D-79CE-4906-81AD-263218D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link w:val="HeaderChar"/>
    <w:rsid w:val="00031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1B6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31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B6D"/>
    <w:rPr>
      <w:sz w:val="24"/>
      <w:lang w:eastAsia="en-US"/>
    </w:rPr>
  </w:style>
  <w:style w:type="paragraph" w:styleId="NoSpacing">
    <w:name w:val="No Spacing"/>
    <w:uiPriority w:val="1"/>
    <w:qFormat/>
    <w:rsid w:val="00A34B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2D9E-652A-4C2A-82AF-B1B2CBA7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ACT Government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anne barr</dc:creator>
  <cp:keywords/>
  <cp:lastModifiedBy>Rodziewicz, Victor</cp:lastModifiedBy>
  <cp:revision>2</cp:revision>
  <cp:lastPrinted>2007-01-29T01:11:00Z</cp:lastPrinted>
  <dcterms:created xsi:type="dcterms:W3CDTF">2018-05-21T00:40:00Z</dcterms:created>
  <dcterms:modified xsi:type="dcterms:W3CDTF">2018-05-21T00:40:00Z</dcterms:modified>
</cp:coreProperties>
</file>