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DE" w:rsidRDefault="008C4FDE" w:rsidP="008C4FDE">
      <w:pPr>
        <w:pStyle w:val="Heading3"/>
        <w:ind w:firstLine="531"/>
        <w:jc w:val="left"/>
      </w:pPr>
      <w:bookmarkStart w:id="0" w:name="_GoBack"/>
      <w:bookmarkEnd w:id="0"/>
      <w:r>
        <w:t>Form 6.11             Affidavit – general</w:t>
      </w:r>
    </w:p>
    <w:p w:rsidR="008C4FDE" w:rsidRDefault="008C4FDE" w:rsidP="008C4FDE">
      <w:pPr>
        <w:rPr>
          <w:b/>
          <w:bCs/>
        </w:rPr>
      </w:pPr>
    </w:p>
    <w:p w:rsidR="008C4FDE" w:rsidRDefault="008C4FDE" w:rsidP="008C4FDE">
      <w:pPr>
        <w:pStyle w:val="Heading4"/>
      </w:pPr>
      <w:r>
        <w:t>Court Procedures Rules 2006</w:t>
      </w:r>
    </w:p>
    <w:p w:rsidR="008C4FDE" w:rsidRDefault="008C4FDE" w:rsidP="008C4FDE">
      <w:pPr>
        <w:rPr>
          <w:i/>
          <w:iCs/>
          <w:sz w:val="16"/>
        </w:rPr>
      </w:pPr>
      <w:r>
        <w:rPr>
          <w:i/>
          <w:iCs/>
          <w:sz w:val="16"/>
        </w:rPr>
        <w:t>(</w:t>
      </w:r>
      <w:proofErr w:type="gramStart"/>
      <w:r>
        <w:rPr>
          <w:i/>
          <w:iCs/>
          <w:sz w:val="16"/>
        </w:rPr>
        <w:t>see</w:t>
      </w:r>
      <w:proofErr w:type="gramEnd"/>
      <w:r>
        <w:rPr>
          <w:i/>
          <w:iCs/>
          <w:sz w:val="16"/>
        </w:rPr>
        <w:t xml:space="preserve"> r 6710 (Affidavit-form))</w:t>
      </w:r>
    </w:p>
    <w:p w:rsidR="008C4FDE" w:rsidRDefault="008C4FDE" w:rsidP="008C4FDE">
      <w:pPr>
        <w:rPr>
          <w:i/>
          <w:iCs/>
          <w:sz w:val="16"/>
        </w:rPr>
      </w:pPr>
    </w:p>
    <w:p w:rsidR="008C4FDE" w:rsidRDefault="008C4FDE" w:rsidP="008C4FDE">
      <w:r>
        <w:t>In the Magistrates Court of the Australian Capital Territory</w:t>
      </w:r>
    </w:p>
    <w:p w:rsidR="008C4FDE" w:rsidRDefault="008C4FDE" w:rsidP="008C4FDE"/>
    <w:p w:rsidR="008C4FDE" w:rsidRDefault="008C4FDE" w:rsidP="008C4FDE">
      <w:r>
        <w:t>No. SL                          Folder No.</w:t>
      </w:r>
    </w:p>
    <w:p w:rsidR="008C4FDE" w:rsidRDefault="008C4FDE" w:rsidP="008C4FDE"/>
    <w:p w:rsidR="008C4FDE" w:rsidRDefault="008C4FDE" w:rsidP="008C4FDE">
      <w:r>
        <w:t>Applicant ____________________________________________________________</w:t>
      </w:r>
    </w:p>
    <w:p w:rsidR="008C4FDE" w:rsidRDefault="008C4FDE" w:rsidP="008C4FDE">
      <w:pPr>
        <w:jc w:val="center"/>
      </w:pPr>
      <w:r w:rsidRPr="00A34B0F">
        <w:rPr>
          <w:b/>
          <w:i/>
          <w:iCs/>
          <w:sz w:val="20"/>
        </w:rPr>
        <w:t>(</w:t>
      </w:r>
      <w:proofErr w:type="gramStart"/>
      <w:r>
        <w:rPr>
          <w:b/>
          <w:i/>
          <w:iCs/>
          <w:sz w:val="20"/>
        </w:rPr>
        <w:t>name</w:t>
      </w:r>
      <w:proofErr w:type="gramEnd"/>
      <w:r>
        <w:rPr>
          <w:b/>
          <w:i/>
          <w:iCs/>
          <w:sz w:val="20"/>
        </w:rPr>
        <w:t xml:space="preserve"> of </w:t>
      </w:r>
      <w:r w:rsidRPr="00A34B0F">
        <w:rPr>
          <w:b/>
          <w:i/>
          <w:iCs/>
          <w:sz w:val="20"/>
        </w:rPr>
        <w:t>applicant</w:t>
      </w:r>
      <w:r>
        <w:rPr>
          <w:b/>
          <w:i/>
          <w:iCs/>
          <w:sz w:val="20"/>
        </w:rPr>
        <w:t>)</w:t>
      </w:r>
    </w:p>
    <w:p w:rsidR="008C4FDE" w:rsidRDefault="008C4FDE" w:rsidP="008C4FDE"/>
    <w:p w:rsidR="008C4FDE" w:rsidRDefault="008C4FDE" w:rsidP="008C4FDE">
      <w:r>
        <w:t>Road Transport Authority</w:t>
      </w:r>
    </w:p>
    <w:p w:rsidR="008C4FDE" w:rsidRDefault="008C4FDE" w:rsidP="008C4FDE">
      <w:r>
        <w:t>1</w:t>
      </w:r>
      <w:r>
        <w:rPr>
          <w:vertAlign w:val="superscript"/>
        </w:rPr>
        <w:t>st</w:t>
      </w:r>
      <w:r>
        <w:t xml:space="preserve"> respondent</w:t>
      </w:r>
    </w:p>
    <w:p w:rsidR="008C4FDE" w:rsidRDefault="008C4FDE" w:rsidP="008C4FDE"/>
    <w:p w:rsidR="008C4FDE" w:rsidRDefault="008C4FDE" w:rsidP="008C4FDE">
      <w:r>
        <w:t>Chief Police Officer</w:t>
      </w:r>
    </w:p>
    <w:p w:rsidR="008C4FDE" w:rsidRDefault="008C4FDE" w:rsidP="008C4FDE">
      <w:r>
        <w:t>2</w:t>
      </w:r>
      <w:r>
        <w:rPr>
          <w:vertAlign w:val="superscript"/>
        </w:rPr>
        <w:t>nd</w:t>
      </w:r>
      <w:r>
        <w:t xml:space="preserve"> respondent</w:t>
      </w:r>
    </w:p>
    <w:p w:rsidR="008C4FDE" w:rsidRDefault="008C4FDE" w:rsidP="008C4FDE"/>
    <w:p w:rsidR="008C4FDE" w:rsidRDefault="008C4FDE" w:rsidP="008C4FDE">
      <w:pPr>
        <w:pStyle w:val="NoSpacing"/>
        <w:rPr>
          <w:i/>
          <w:iCs/>
        </w:rPr>
      </w:pPr>
      <w:r>
        <w:t xml:space="preserve">On </w:t>
      </w:r>
      <w:r>
        <w:rPr>
          <w:i/>
          <w:iCs/>
        </w:rPr>
        <w:t>__________________________________________________________________</w:t>
      </w:r>
    </w:p>
    <w:p w:rsidR="008C4FDE" w:rsidRPr="00A34B0F" w:rsidRDefault="008C4FDE" w:rsidP="008C4FDE">
      <w:pPr>
        <w:pStyle w:val="NoSpacing"/>
        <w:jc w:val="center"/>
        <w:rPr>
          <w:b/>
          <w:i/>
          <w:iCs/>
          <w:sz w:val="20"/>
        </w:rPr>
      </w:pPr>
      <w:r>
        <w:rPr>
          <w:b/>
          <w:i/>
          <w:iCs/>
          <w:sz w:val="20"/>
        </w:rPr>
        <w:t>(</w:t>
      </w:r>
      <w:r w:rsidRPr="00A34B0F">
        <w:rPr>
          <w:b/>
          <w:i/>
          <w:iCs/>
          <w:sz w:val="20"/>
        </w:rPr>
        <w:t>Date</w:t>
      </w:r>
      <w:r>
        <w:rPr>
          <w:b/>
          <w:i/>
          <w:iCs/>
          <w:sz w:val="20"/>
        </w:rPr>
        <w:t>)</w:t>
      </w:r>
    </w:p>
    <w:p w:rsidR="008C4FDE" w:rsidRDefault="008C4FDE" w:rsidP="008C4FDE">
      <w:pPr>
        <w:pStyle w:val="NoSpacing"/>
        <w:rPr>
          <w:i/>
          <w:iCs/>
        </w:rPr>
      </w:pPr>
    </w:p>
    <w:p w:rsidR="008C4FDE" w:rsidRDefault="008C4FDE" w:rsidP="008C4FDE">
      <w:pPr>
        <w:pStyle w:val="NoSpacing"/>
      </w:pPr>
      <w:r>
        <w:rPr>
          <w:i/>
          <w:iCs/>
        </w:rPr>
        <w:t xml:space="preserve"> </w:t>
      </w:r>
      <w:r>
        <w:t>I ___________________________________________________________________</w:t>
      </w:r>
    </w:p>
    <w:p w:rsidR="008C4FDE" w:rsidRPr="00A34B0F" w:rsidRDefault="008C4FDE" w:rsidP="008C4FDE">
      <w:pPr>
        <w:pStyle w:val="NoSpacing"/>
        <w:jc w:val="center"/>
        <w:rPr>
          <w:b/>
          <w:i/>
          <w:iCs/>
          <w:sz w:val="20"/>
        </w:rPr>
      </w:pPr>
      <w:r w:rsidRPr="00A34B0F">
        <w:rPr>
          <w:b/>
          <w:i/>
          <w:iCs/>
          <w:sz w:val="20"/>
        </w:rPr>
        <w:t>(</w:t>
      </w:r>
      <w:proofErr w:type="gramStart"/>
      <w:r w:rsidRPr="00A34B0F">
        <w:rPr>
          <w:b/>
          <w:i/>
          <w:iCs/>
          <w:sz w:val="20"/>
        </w:rPr>
        <w:t>full</w:t>
      </w:r>
      <w:proofErr w:type="gramEnd"/>
      <w:r w:rsidRPr="00A34B0F">
        <w:rPr>
          <w:b/>
          <w:i/>
          <w:iCs/>
          <w:sz w:val="20"/>
        </w:rPr>
        <w:t xml:space="preserve"> name of person making affidavit and Date of Birth)</w:t>
      </w:r>
    </w:p>
    <w:p w:rsidR="008C4FDE" w:rsidRDefault="008C4FDE" w:rsidP="008C4FDE">
      <w:pPr>
        <w:pStyle w:val="NoSpacing"/>
        <w:rPr>
          <w:i/>
          <w:iCs/>
        </w:rPr>
      </w:pPr>
    </w:p>
    <w:p w:rsidR="008C4FDE" w:rsidRPr="00A34B0F" w:rsidRDefault="008C4FDE" w:rsidP="008C4FDE">
      <w:pPr>
        <w:pStyle w:val="NoSpacing"/>
        <w:rPr>
          <w:i/>
          <w:iCs/>
        </w:rPr>
      </w:pPr>
      <w:proofErr w:type="gramStart"/>
      <w:r w:rsidRPr="00A34B0F">
        <w:rPr>
          <w:i/>
          <w:iCs/>
        </w:rPr>
        <w:t>of</w:t>
      </w:r>
      <w:proofErr w:type="gramEnd"/>
      <w:r w:rsidRPr="00A34B0F">
        <w:rPr>
          <w:i/>
          <w:iCs/>
        </w:rPr>
        <w:t xml:space="preserve"> ___________________________________________________________________</w:t>
      </w:r>
    </w:p>
    <w:p w:rsidR="008C4FDE" w:rsidRPr="00A34B0F" w:rsidRDefault="008C4FDE" w:rsidP="008C4FDE">
      <w:pPr>
        <w:pStyle w:val="NoSpacing"/>
        <w:jc w:val="center"/>
        <w:rPr>
          <w:b/>
          <w:i/>
          <w:iCs/>
          <w:sz w:val="20"/>
        </w:rPr>
      </w:pPr>
      <w:r w:rsidRPr="00A34B0F">
        <w:rPr>
          <w:b/>
          <w:i/>
          <w:iCs/>
          <w:sz w:val="20"/>
        </w:rPr>
        <w:t>(</w:t>
      </w:r>
      <w:proofErr w:type="gramStart"/>
      <w:r w:rsidRPr="00A34B0F">
        <w:rPr>
          <w:b/>
          <w:i/>
          <w:iCs/>
          <w:sz w:val="20"/>
        </w:rPr>
        <w:t>home</w:t>
      </w:r>
      <w:proofErr w:type="gramEnd"/>
      <w:r w:rsidRPr="00A34B0F">
        <w:rPr>
          <w:b/>
          <w:i/>
          <w:iCs/>
          <w:sz w:val="20"/>
        </w:rPr>
        <w:t xml:space="preserve"> or business address)</w:t>
      </w:r>
    </w:p>
    <w:p w:rsidR="008C4FDE" w:rsidRDefault="008C4FDE" w:rsidP="008C4FDE">
      <w:pPr>
        <w:spacing w:line="480" w:lineRule="auto"/>
      </w:pPr>
    </w:p>
    <w:p w:rsidR="008C4FDE" w:rsidRDefault="008C4FDE" w:rsidP="008C4FDE">
      <w:pPr>
        <w:spacing w:line="480" w:lineRule="auto"/>
      </w:pPr>
      <w:proofErr w:type="gramStart"/>
      <w:r>
        <w:t>say</w:t>
      </w:r>
      <w:proofErr w:type="gramEnd"/>
      <w:r>
        <w:t xml:space="preserve"> on oath/solemnly affirm-</w:t>
      </w:r>
    </w:p>
    <w:p w:rsidR="008C4FDE" w:rsidRDefault="008C4FDE" w:rsidP="008C4FDE">
      <w:pPr>
        <w:numPr>
          <w:ilvl w:val="0"/>
          <w:numId w:val="1"/>
        </w:numPr>
      </w:pPr>
      <w:r>
        <w:t xml:space="preserve">I am the applicant for an order authorising the Road Transport Authority to issue a restricted licence to me pursuant to section 47 of the </w:t>
      </w:r>
      <w:r w:rsidRPr="00912415">
        <w:rPr>
          <w:i/>
        </w:rPr>
        <w:t>Road Transport (Drivers Licence) Regulation 2000</w:t>
      </w:r>
      <w:r>
        <w:t>.</w:t>
      </w:r>
    </w:p>
    <w:p w:rsidR="008C4FDE" w:rsidRDefault="008C4FDE" w:rsidP="008C4FDE"/>
    <w:p w:rsidR="008C4FDE" w:rsidRDefault="008C4FDE" w:rsidP="008C4FDE">
      <w:pPr>
        <w:numPr>
          <w:ilvl w:val="0"/>
          <w:numId w:val="1"/>
        </w:numPr>
      </w:pPr>
      <w:r>
        <w:t>I have not been convicted, or found guilty, of an offence of driving with a concentration of alcohol in my blood equal to or more than the prescribed concentration more than once in the past 5 years.</w:t>
      </w:r>
    </w:p>
    <w:p w:rsidR="008C4FDE" w:rsidRDefault="008C4FDE" w:rsidP="008C4FDE"/>
    <w:p w:rsidR="008C4FDE" w:rsidRDefault="008C4FDE" w:rsidP="008C4FDE">
      <w:pPr>
        <w:numPr>
          <w:ilvl w:val="0"/>
          <w:numId w:val="1"/>
        </w:numPr>
      </w:pPr>
      <w:r>
        <w:t>To the best of my knowledge, my driver licence is not currently suspended for non-payment of traffic infringement notice penalties or parking infringement notice penalties.</w:t>
      </w:r>
    </w:p>
    <w:p w:rsidR="008C4FDE" w:rsidRDefault="008C4FDE" w:rsidP="008C4FDE"/>
    <w:p w:rsidR="008C4FDE" w:rsidRDefault="008C4FDE" w:rsidP="008C4FDE">
      <w:pPr>
        <w:numPr>
          <w:ilvl w:val="0"/>
          <w:numId w:val="1"/>
        </w:numPr>
      </w:pPr>
      <w:r>
        <w:t>To the best of my knowledge, I am not currently disqualified from holding or obtaining a driver licence in another Australian State of Territory.</w:t>
      </w:r>
    </w:p>
    <w:p w:rsidR="008C4FDE" w:rsidRDefault="008C4FDE" w:rsidP="008C4FDE"/>
    <w:p w:rsidR="008C4FDE" w:rsidRPr="003D7260" w:rsidRDefault="008C4FDE" w:rsidP="008C4FDE">
      <w:pPr>
        <w:numPr>
          <w:ilvl w:val="0"/>
          <w:numId w:val="1"/>
        </w:numPr>
      </w:pPr>
      <w:r>
        <w:t xml:space="preserve">The </w:t>
      </w:r>
      <w:r w:rsidRPr="003D7260">
        <w:t xml:space="preserve">reasons </w:t>
      </w:r>
      <w:r>
        <w:t>I am</w:t>
      </w:r>
      <w:r w:rsidRPr="003D7260">
        <w:t xml:space="preserve"> a</w:t>
      </w:r>
      <w:r>
        <w:t>pplying for a restricted licence are:</w:t>
      </w:r>
    </w:p>
    <w:p w:rsidR="008C4FDE" w:rsidRDefault="008C4FDE" w:rsidP="008C4FDE">
      <w:pPr>
        <w:ind w:left="720" w:firstLine="720"/>
        <w:rPr>
          <w:sz w:val="16"/>
        </w:rPr>
      </w:pPr>
    </w:p>
    <w:p w:rsidR="008C4FDE" w:rsidRPr="003D7260" w:rsidRDefault="008C4FDE" w:rsidP="008C4FDE">
      <w:pPr>
        <w:ind w:left="720"/>
      </w:pPr>
    </w:p>
    <w:p w:rsidR="008C4FDE" w:rsidRDefault="008C4FDE" w:rsidP="008C4FDE">
      <w:pPr>
        <w:ind w:left="720"/>
        <w:rPr>
          <w:sz w:val="16"/>
        </w:rPr>
      </w:pPr>
      <w:r>
        <w:rPr>
          <w:sz w:val="16"/>
        </w:rPr>
        <w:t>______________________________________________________________________________________________</w:t>
      </w:r>
    </w:p>
    <w:p w:rsidR="008C4FDE" w:rsidRDefault="008C4FDE" w:rsidP="008C4FDE">
      <w:pPr>
        <w:ind w:left="720"/>
      </w:pPr>
    </w:p>
    <w:p w:rsidR="008C4FDE" w:rsidRDefault="008C4FDE" w:rsidP="008C4FDE">
      <w:pPr>
        <w:ind w:left="720"/>
      </w:pPr>
      <w:r>
        <w:lastRenderedPageBreak/>
        <w:t>_______________________________</w:t>
      </w:r>
      <w:r w:rsidR="009A2150">
        <w:t>_______________________________</w:t>
      </w:r>
    </w:p>
    <w:p w:rsidR="008C4FDE" w:rsidRDefault="008C4FDE" w:rsidP="008C4FDE">
      <w:pPr>
        <w:rPr>
          <w:sz w:val="16"/>
        </w:rPr>
      </w:pPr>
    </w:p>
    <w:p w:rsidR="008C4FDE" w:rsidRDefault="008C4FDE" w:rsidP="008C4FDE">
      <w:pPr>
        <w:rPr>
          <w:sz w:val="16"/>
        </w:rPr>
      </w:pPr>
    </w:p>
    <w:p w:rsidR="008C4FDE" w:rsidRDefault="008C4FDE" w:rsidP="008C4FDE">
      <w:pPr>
        <w:ind w:left="720"/>
        <w:rPr>
          <w:sz w:val="16"/>
        </w:rPr>
      </w:pPr>
      <w:r>
        <w:rPr>
          <w:sz w:val="16"/>
        </w:rPr>
        <w:t>_____________________________________________________________________________________________</w:t>
      </w:r>
    </w:p>
    <w:p w:rsidR="008C4FDE" w:rsidRDefault="008C4FDE" w:rsidP="008C4FDE">
      <w:pPr>
        <w:ind w:left="720"/>
      </w:pPr>
    </w:p>
    <w:p w:rsidR="008C4FDE" w:rsidRDefault="008C4FDE" w:rsidP="008C4FDE">
      <w:pPr>
        <w:ind w:left="720"/>
      </w:pPr>
      <w:r>
        <w:t>______________________________________________________________</w:t>
      </w:r>
    </w:p>
    <w:p w:rsidR="008C4FDE" w:rsidRDefault="008C4FDE" w:rsidP="008C4FDE">
      <w:pPr>
        <w:ind w:left="720"/>
      </w:pPr>
    </w:p>
    <w:p w:rsidR="008C4FDE" w:rsidRDefault="008C4FDE" w:rsidP="008C4FDE">
      <w:pPr>
        <w:rPr>
          <w:sz w:val="16"/>
        </w:rPr>
      </w:pPr>
    </w:p>
    <w:p w:rsidR="008C4FDE" w:rsidRDefault="008C4FDE" w:rsidP="008C4FDE">
      <w:pPr>
        <w:ind w:left="720"/>
        <w:rPr>
          <w:sz w:val="16"/>
        </w:rPr>
      </w:pPr>
      <w:r>
        <w:rPr>
          <w:sz w:val="16"/>
        </w:rPr>
        <w:t>______________________________________________________________</w:t>
      </w:r>
      <w:r w:rsidR="009A2150">
        <w:rPr>
          <w:sz w:val="16"/>
        </w:rPr>
        <w:t>_______________________________</w:t>
      </w:r>
    </w:p>
    <w:p w:rsidR="008C4FDE" w:rsidRDefault="008C4FDE" w:rsidP="008C4FDE">
      <w:pPr>
        <w:ind w:left="720"/>
      </w:pPr>
    </w:p>
    <w:p w:rsidR="008C4FDE" w:rsidRDefault="008C4FDE" w:rsidP="008C4FDE">
      <w:pPr>
        <w:ind w:left="720"/>
      </w:pPr>
      <w:r>
        <w:t>_______________________________</w:t>
      </w:r>
      <w:r w:rsidR="009A2150">
        <w:t>_______________________________</w:t>
      </w:r>
    </w:p>
    <w:p w:rsidR="008C4FDE" w:rsidRDefault="008C4FDE" w:rsidP="008C4FDE">
      <w:pPr>
        <w:rPr>
          <w:sz w:val="16"/>
        </w:rPr>
      </w:pPr>
    </w:p>
    <w:p w:rsidR="008C4FDE" w:rsidRDefault="008C4FDE" w:rsidP="008C4FDE">
      <w:pPr>
        <w:rPr>
          <w:sz w:val="16"/>
        </w:rPr>
      </w:pPr>
    </w:p>
    <w:p w:rsidR="008C4FDE" w:rsidRDefault="008C4FDE" w:rsidP="008C4FDE">
      <w:pPr>
        <w:ind w:left="720"/>
        <w:rPr>
          <w:sz w:val="16"/>
        </w:rPr>
      </w:pPr>
      <w:r>
        <w:rPr>
          <w:sz w:val="16"/>
        </w:rPr>
        <w:t>______________________________________________________________</w:t>
      </w:r>
      <w:r w:rsidR="009A2150">
        <w:rPr>
          <w:sz w:val="16"/>
        </w:rPr>
        <w:t>_______________________________</w:t>
      </w:r>
    </w:p>
    <w:p w:rsidR="008C4FDE" w:rsidRDefault="008C4FDE" w:rsidP="008C4FDE">
      <w:pPr>
        <w:ind w:left="720"/>
      </w:pPr>
    </w:p>
    <w:p w:rsidR="008C4FDE" w:rsidRDefault="008C4FDE" w:rsidP="008C4FDE">
      <w:pPr>
        <w:ind w:left="720"/>
      </w:pPr>
      <w:r>
        <w:t>_______________________________</w:t>
      </w:r>
      <w:r w:rsidR="009A2150">
        <w:t>_______________________________</w:t>
      </w:r>
    </w:p>
    <w:p w:rsidR="008C4FDE" w:rsidRDefault="008C4FDE" w:rsidP="008C4FDE">
      <w:pPr>
        <w:rPr>
          <w:sz w:val="16"/>
        </w:rPr>
      </w:pPr>
    </w:p>
    <w:p w:rsidR="008C4FDE" w:rsidRDefault="008C4FDE" w:rsidP="008C4FDE">
      <w:pPr>
        <w:rPr>
          <w:sz w:val="16"/>
        </w:rPr>
      </w:pPr>
    </w:p>
    <w:p w:rsidR="008C4FDE" w:rsidRDefault="008C4FDE" w:rsidP="008C4FDE">
      <w:pPr>
        <w:ind w:left="720"/>
        <w:rPr>
          <w:sz w:val="16"/>
        </w:rPr>
      </w:pPr>
      <w:r>
        <w:rPr>
          <w:sz w:val="16"/>
        </w:rPr>
        <w:t>______________________________________________________________</w:t>
      </w:r>
      <w:r w:rsidR="009A2150">
        <w:rPr>
          <w:sz w:val="16"/>
        </w:rPr>
        <w:t>_______________________________</w:t>
      </w:r>
    </w:p>
    <w:p w:rsidR="008C4FDE" w:rsidRDefault="008C4FDE" w:rsidP="008C4FDE">
      <w:pPr>
        <w:ind w:left="720"/>
      </w:pPr>
    </w:p>
    <w:p w:rsidR="008C4FDE" w:rsidRDefault="008C4FDE" w:rsidP="008C4FDE">
      <w:pPr>
        <w:ind w:left="720"/>
      </w:pPr>
      <w:r>
        <w:t>_______________________________</w:t>
      </w:r>
      <w:r w:rsidR="009A2150">
        <w:t>_______________________________</w:t>
      </w:r>
    </w:p>
    <w:p w:rsidR="008C4FDE" w:rsidRDefault="008C4FDE" w:rsidP="008C4FDE">
      <w:pPr>
        <w:rPr>
          <w:sz w:val="16"/>
        </w:rPr>
      </w:pPr>
    </w:p>
    <w:p w:rsidR="008C4FDE" w:rsidRDefault="008C4FDE" w:rsidP="008C4FDE">
      <w:pPr>
        <w:ind w:left="720"/>
        <w:rPr>
          <w:sz w:val="16"/>
        </w:rPr>
      </w:pPr>
    </w:p>
    <w:p w:rsidR="008C4FDE" w:rsidRDefault="008C4FDE" w:rsidP="008C4FDE">
      <w:pPr>
        <w:ind w:left="720"/>
        <w:rPr>
          <w:sz w:val="16"/>
        </w:rPr>
      </w:pPr>
      <w:r>
        <w:rPr>
          <w:sz w:val="16"/>
        </w:rPr>
        <w:t>______________________________________________________________</w:t>
      </w:r>
      <w:r w:rsidR="009A2150">
        <w:rPr>
          <w:sz w:val="16"/>
        </w:rPr>
        <w:t>_______________________________</w:t>
      </w:r>
    </w:p>
    <w:p w:rsidR="008C4FDE" w:rsidRDefault="008C4FDE" w:rsidP="008C4FDE">
      <w:pPr>
        <w:ind w:left="720"/>
      </w:pPr>
    </w:p>
    <w:p w:rsidR="008C4FDE" w:rsidRDefault="008C4FDE" w:rsidP="008C4FDE">
      <w:pPr>
        <w:ind w:left="720"/>
      </w:pPr>
      <w:r>
        <w:t>_______________________________</w:t>
      </w:r>
      <w:r w:rsidR="009A2150">
        <w:t>_______________________________</w:t>
      </w:r>
    </w:p>
    <w:p w:rsidR="008C4FDE" w:rsidRDefault="008C4FDE" w:rsidP="008C4FDE"/>
    <w:p w:rsidR="008C4FDE" w:rsidRDefault="008C4FDE" w:rsidP="008C4FDE">
      <w:pPr>
        <w:ind w:left="720"/>
        <w:rPr>
          <w:sz w:val="16"/>
        </w:rPr>
      </w:pPr>
    </w:p>
    <w:p w:rsidR="008C4FDE" w:rsidRDefault="008C4FDE" w:rsidP="008C4FDE">
      <w:pPr>
        <w:ind w:left="720"/>
        <w:rPr>
          <w:sz w:val="16"/>
        </w:rPr>
      </w:pPr>
      <w:r>
        <w:rPr>
          <w:sz w:val="16"/>
        </w:rPr>
        <w:t>______________________________________________________________</w:t>
      </w:r>
      <w:r w:rsidR="009A2150">
        <w:rPr>
          <w:sz w:val="16"/>
        </w:rPr>
        <w:t>_______________________________</w:t>
      </w:r>
    </w:p>
    <w:p w:rsidR="008C4FDE" w:rsidRDefault="008C4FDE" w:rsidP="008C4FDE">
      <w:pPr>
        <w:ind w:left="720"/>
      </w:pPr>
    </w:p>
    <w:p w:rsidR="008C4FDE" w:rsidRDefault="008C4FDE" w:rsidP="008C4FDE">
      <w:pPr>
        <w:ind w:left="720"/>
      </w:pPr>
      <w:r>
        <w:t>_______________________________</w:t>
      </w:r>
      <w:r w:rsidR="009A2150">
        <w:t>_______________________________</w:t>
      </w:r>
    </w:p>
    <w:p w:rsidR="008C4FDE" w:rsidRDefault="008C4FDE" w:rsidP="008C4FDE"/>
    <w:p w:rsidR="008C4FDE" w:rsidRDefault="008C4FDE" w:rsidP="008C4FDE"/>
    <w:p w:rsidR="008C4FDE" w:rsidRDefault="008C4FDE" w:rsidP="008C4FDE"/>
    <w:p w:rsidR="008C4FDE" w:rsidRDefault="008C4FDE" w:rsidP="008C4FDE">
      <w:pPr>
        <w:rPr>
          <w:i/>
          <w:iCs/>
        </w:rPr>
      </w:pPr>
      <w:r>
        <w:t xml:space="preserve">6.  I have annexed the following documents in support of the above reasons for making this application marked “A” </w:t>
      </w:r>
      <w:r>
        <w:rPr>
          <w:i/>
          <w:iCs/>
        </w:rPr>
        <w:t xml:space="preserve">(for example, a statement from my employer, or a medical certificate from my doctor): </w:t>
      </w:r>
    </w:p>
    <w:p w:rsidR="008C4FDE" w:rsidRDefault="008C4FDE" w:rsidP="008C4FDE">
      <w:pPr>
        <w:rPr>
          <w:sz w:val="16"/>
        </w:rPr>
      </w:pPr>
    </w:p>
    <w:p w:rsidR="008C4FDE" w:rsidRDefault="008C4FDE" w:rsidP="008C4FDE">
      <w:pPr>
        <w:rPr>
          <w:sz w:val="16"/>
        </w:rPr>
      </w:pPr>
    </w:p>
    <w:p w:rsidR="008C4FDE" w:rsidRDefault="008C4FDE" w:rsidP="008C4FDE">
      <w:pPr>
        <w:rPr>
          <w:sz w:val="16"/>
        </w:rPr>
      </w:pPr>
    </w:p>
    <w:p w:rsidR="008C4FDE" w:rsidRDefault="008C4FDE" w:rsidP="008C4FDE">
      <w:pPr>
        <w:rPr>
          <w:sz w:val="16"/>
        </w:rPr>
      </w:pPr>
    </w:p>
    <w:p w:rsidR="008C4FDE" w:rsidRDefault="008C4FDE" w:rsidP="008C4FDE">
      <w:pPr>
        <w:rPr>
          <w:sz w:val="16"/>
        </w:rPr>
      </w:pPr>
    </w:p>
    <w:p w:rsidR="008C4FDE" w:rsidRDefault="008C4FDE" w:rsidP="008C4FDE">
      <w:pPr>
        <w:rPr>
          <w:sz w:val="16"/>
        </w:rPr>
      </w:pPr>
    </w:p>
    <w:p w:rsidR="008C4FDE" w:rsidRDefault="008C4FDE" w:rsidP="008C4FDE">
      <w:pPr>
        <w:rPr>
          <w:sz w:val="16"/>
        </w:rPr>
      </w:pPr>
      <w:r>
        <w:t xml:space="preserve">SWORN/AFFIRMED </w:t>
      </w:r>
      <w:r>
        <w:rPr>
          <w:sz w:val="16"/>
        </w:rPr>
        <w:t>(cross out whichever is not applicable)</w:t>
      </w:r>
    </w:p>
    <w:p w:rsidR="008C4FDE" w:rsidRDefault="008C4FDE" w:rsidP="008C4FDE">
      <w:pPr>
        <w:rPr>
          <w:sz w:val="16"/>
        </w:rPr>
      </w:pPr>
    </w:p>
    <w:p w:rsidR="008C4FDE" w:rsidRDefault="008C4FDE" w:rsidP="008C4FDE">
      <w:pPr>
        <w:rPr>
          <w:sz w:val="16"/>
        </w:rPr>
      </w:pPr>
      <w:r w:rsidRPr="00A63061">
        <w:rPr>
          <w:szCs w:val="24"/>
        </w:rPr>
        <w:t>By</w:t>
      </w:r>
      <w:r>
        <w:rPr>
          <w:sz w:val="16"/>
        </w:rPr>
        <w:t xml:space="preserve"> (</w:t>
      </w:r>
      <w:r w:rsidRPr="00A63061">
        <w:rPr>
          <w:i/>
          <w:sz w:val="16"/>
        </w:rPr>
        <w:t>full name</w:t>
      </w:r>
      <w:r>
        <w:rPr>
          <w:i/>
          <w:sz w:val="16"/>
        </w:rPr>
        <w:t xml:space="preserve"> of deponent</w:t>
      </w:r>
      <w:r>
        <w:rPr>
          <w:sz w:val="16"/>
        </w:rPr>
        <w:t>)………………………………………….</w:t>
      </w:r>
    </w:p>
    <w:p w:rsidR="008C4FDE" w:rsidRDefault="008C4FDE" w:rsidP="008C4FDE"/>
    <w:p w:rsidR="008C4FDE" w:rsidRDefault="008C4FDE" w:rsidP="008C4FDE">
      <w:r>
        <w:t>At ……………………………………………</w:t>
      </w:r>
    </w:p>
    <w:p w:rsidR="008C4FDE" w:rsidRDefault="008C4FDE" w:rsidP="008C4FDE"/>
    <w:p w:rsidR="008C4FDE" w:rsidRDefault="008C4FDE" w:rsidP="008C4FDE">
      <w:r>
        <w:t>Before me:</w:t>
      </w:r>
    </w:p>
    <w:p w:rsidR="008C4FDE" w:rsidRDefault="008C4FDE" w:rsidP="008C4FDE"/>
    <w:p w:rsidR="008C4FDE" w:rsidRDefault="008C4FDE" w:rsidP="008C4FDE">
      <w:r>
        <w:t>……………………………………</w:t>
      </w:r>
      <w:r>
        <w:tab/>
      </w:r>
      <w:r>
        <w:tab/>
      </w:r>
      <w:r>
        <w:tab/>
        <w:t>……………………………….</w:t>
      </w:r>
    </w:p>
    <w:p w:rsidR="008C4FDE" w:rsidRDefault="008C4FDE" w:rsidP="008C4FDE">
      <w:pPr>
        <w:ind w:left="4320" w:firstLine="720"/>
        <w:rPr>
          <w:sz w:val="16"/>
        </w:rPr>
      </w:pPr>
      <w:r>
        <w:t>Signature of Deponent</w:t>
      </w:r>
    </w:p>
    <w:p w:rsidR="008C4FDE" w:rsidRDefault="008C4FDE" w:rsidP="008C4FDE">
      <w:pPr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full</w:t>
      </w:r>
      <w:proofErr w:type="gramEnd"/>
      <w:r>
        <w:rPr>
          <w:sz w:val="16"/>
        </w:rPr>
        <w:t xml:space="preserve"> name and address):…………………………………………</w:t>
      </w:r>
    </w:p>
    <w:p w:rsidR="008C4FDE" w:rsidRDefault="008C4FDE" w:rsidP="008C4FDE">
      <w:pPr>
        <w:rPr>
          <w:sz w:val="16"/>
        </w:rPr>
      </w:pPr>
    </w:p>
    <w:p w:rsidR="008C4FDE" w:rsidRDefault="008C4FDE" w:rsidP="008C4FDE">
      <w:r>
        <w:rPr>
          <w:sz w:val="16"/>
        </w:rPr>
        <w:t>…………………………………………………………………..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8C4FDE" w:rsidRDefault="008C4FDE" w:rsidP="008C4FDE">
      <w:r>
        <w:t xml:space="preserve">Justice of the Peace/Barrister/Solicitor </w:t>
      </w:r>
    </w:p>
    <w:p w:rsidR="003B6894" w:rsidRDefault="003B6894"/>
    <w:sectPr w:rsidR="003B6894" w:rsidSect="00031B6D">
      <w:footerReference w:type="default" r:id="rId7"/>
      <w:footerReference w:type="first" r:id="rId8"/>
      <w:pgSz w:w="11907" w:h="16840" w:code="9"/>
      <w:pgMar w:top="1440" w:right="1797" w:bottom="1440" w:left="1797" w:header="72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DE" w:rsidRDefault="008C4FDE" w:rsidP="008C4FDE">
      <w:r>
        <w:separator/>
      </w:r>
    </w:p>
  </w:endnote>
  <w:endnote w:type="continuationSeparator" w:id="0">
    <w:p w:rsidR="008C4FDE" w:rsidRDefault="008C4FDE" w:rsidP="008C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charset w:val="4D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44" w:rsidRPr="001644B6" w:rsidRDefault="008C4FDE" w:rsidP="009B5944">
    <w:pPr>
      <w:pStyle w:val="Footer"/>
      <w:jc w:val="right"/>
      <w:rPr>
        <w:sz w:val="18"/>
      </w:rPr>
    </w:pPr>
    <w:r w:rsidRPr="001644B6">
      <w:rPr>
        <w:sz w:val="18"/>
      </w:rPr>
      <w:t xml:space="preserve">Page </w:t>
    </w:r>
    <w:r w:rsidRPr="001644B6">
      <w:rPr>
        <w:b/>
        <w:bCs/>
        <w:sz w:val="18"/>
      </w:rPr>
      <w:fldChar w:fldCharType="begin"/>
    </w:r>
    <w:r w:rsidRPr="001644B6">
      <w:rPr>
        <w:b/>
        <w:bCs/>
        <w:sz w:val="18"/>
      </w:rPr>
      <w:instrText xml:space="preserve"> PAGE  \* Arabic  \* MERGEFORMAT </w:instrText>
    </w:r>
    <w:r w:rsidRPr="001644B6">
      <w:rPr>
        <w:b/>
        <w:bCs/>
        <w:sz w:val="18"/>
      </w:rPr>
      <w:fldChar w:fldCharType="separate"/>
    </w:r>
    <w:r w:rsidR="00CB72B4">
      <w:rPr>
        <w:b/>
        <w:bCs/>
        <w:noProof/>
        <w:sz w:val="18"/>
      </w:rPr>
      <w:t>2</w:t>
    </w:r>
    <w:r w:rsidRPr="001644B6">
      <w:rPr>
        <w:b/>
        <w:bCs/>
        <w:sz w:val="18"/>
      </w:rPr>
      <w:fldChar w:fldCharType="end"/>
    </w:r>
    <w:r w:rsidRPr="001644B6">
      <w:rPr>
        <w:sz w:val="18"/>
      </w:rPr>
      <w:t xml:space="preserve"> of </w:t>
    </w:r>
    <w:r w:rsidRPr="001644B6">
      <w:rPr>
        <w:b/>
        <w:bCs/>
        <w:sz w:val="18"/>
      </w:rPr>
      <w:fldChar w:fldCharType="begin"/>
    </w:r>
    <w:r w:rsidRPr="001644B6">
      <w:rPr>
        <w:b/>
        <w:bCs/>
        <w:sz w:val="18"/>
      </w:rPr>
      <w:instrText xml:space="preserve"> NUMPAGES  \* Arabic  \* MERGEFORMAT </w:instrText>
    </w:r>
    <w:r w:rsidRPr="001644B6">
      <w:rPr>
        <w:b/>
        <w:bCs/>
        <w:sz w:val="18"/>
      </w:rPr>
      <w:fldChar w:fldCharType="separate"/>
    </w:r>
    <w:r w:rsidR="00CB72B4">
      <w:rPr>
        <w:b/>
        <w:bCs/>
        <w:noProof/>
        <w:sz w:val="18"/>
      </w:rPr>
      <w:t>2</w:t>
    </w:r>
    <w:r w:rsidRPr="001644B6">
      <w:rPr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50" w:rsidRDefault="009A2150" w:rsidP="009A2150">
    <w:pPr>
      <w:pStyle w:val="Footer"/>
      <w:tabs>
        <w:tab w:val="left" w:pos="3119"/>
      </w:tabs>
      <w:rPr>
        <w:sz w:val="20"/>
      </w:rPr>
    </w:pPr>
  </w:p>
  <w:p w:rsidR="009A2150" w:rsidRPr="003D7260" w:rsidRDefault="009A2150" w:rsidP="009A2150">
    <w:pPr>
      <w:pStyle w:val="Footer"/>
      <w:tabs>
        <w:tab w:val="left" w:pos="3119"/>
      </w:tabs>
      <w:rPr>
        <w:i/>
        <w:iCs/>
        <w:sz w:val="20"/>
      </w:rPr>
    </w:pPr>
    <w:r w:rsidRPr="003D7260">
      <w:rPr>
        <w:sz w:val="20"/>
      </w:rPr>
      <w:t xml:space="preserve">Filed for the Applicant by: </w:t>
    </w:r>
    <w:r w:rsidRPr="003D7260">
      <w:rPr>
        <w:sz w:val="20"/>
      </w:rPr>
      <w:tab/>
      <w:t>______________________</w:t>
    </w:r>
    <w:r w:rsidRPr="003D7260">
      <w:rPr>
        <w:sz w:val="20"/>
      </w:rPr>
      <w:br/>
      <w:t>A</w:t>
    </w:r>
    <w:r w:rsidRPr="003D7260">
      <w:rPr>
        <w:iCs/>
        <w:sz w:val="20"/>
      </w:rPr>
      <w:t>ddress</w:t>
    </w:r>
    <w:r w:rsidRPr="003D7260">
      <w:rPr>
        <w:i/>
        <w:iCs/>
        <w:sz w:val="20"/>
      </w:rPr>
      <w:t xml:space="preserve">: </w:t>
    </w:r>
    <w:r w:rsidRPr="003D7260">
      <w:rPr>
        <w:iCs/>
        <w:sz w:val="20"/>
      </w:rPr>
      <w:tab/>
    </w:r>
    <w:r w:rsidRPr="003D7260">
      <w:rPr>
        <w:i/>
        <w:iCs/>
        <w:sz w:val="20"/>
      </w:rPr>
      <w:t>______________________</w:t>
    </w:r>
  </w:p>
  <w:p w:rsidR="009A2150" w:rsidRPr="003D7260" w:rsidRDefault="009A2150" w:rsidP="009A2150">
    <w:pPr>
      <w:pStyle w:val="Footer"/>
      <w:tabs>
        <w:tab w:val="left" w:pos="3119"/>
      </w:tabs>
      <w:rPr>
        <w:sz w:val="20"/>
      </w:rPr>
    </w:pPr>
    <w:r w:rsidRPr="003D7260">
      <w:rPr>
        <w:iCs/>
        <w:sz w:val="20"/>
      </w:rPr>
      <w:t>Telephone:</w:t>
    </w:r>
    <w:r w:rsidRPr="003D7260">
      <w:rPr>
        <w:iCs/>
        <w:sz w:val="20"/>
      </w:rPr>
      <w:tab/>
      <w:t>______________________</w:t>
    </w:r>
    <w:r>
      <w:rPr>
        <w:iCs/>
        <w:sz w:val="20"/>
      </w:rPr>
      <w:tab/>
    </w:r>
    <w:r w:rsidRPr="001644B6">
      <w:rPr>
        <w:sz w:val="18"/>
      </w:rPr>
      <w:t xml:space="preserve">Page </w:t>
    </w:r>
    <w:r w:rsidRPr="001644B6">
      <w:rPr>
        <w:b/>
        <w:bCs/>
        <w:sz w:val="18"/>
      </w:rPr>
      <w:fldChar w:fldCharType="begin"/>
    </w:r>
    <w:r w:rsidRPr="001644B6">
      <w:rPr>
        <w:b/>
        <w:bCs/>
        <w:sz w:val="18"/>
      </w:rPr>
      <w:instrText xml:space="preserve"> PAGE  \* Arabic  \* MERGEFORMAT </w:instrText>
    </w:r>
    <w:r w:rsidRPr="001644B6">
      <w:rPr>
        <w:b/>
        <w:bCs/>
        <w:sz w:val="18"/>
      </w:rPr>
      <w:fldChar w:fldCharType="separate"/>
    </w:r>
    <w:r w:rsidR="00CB72B4">
      <w:rPr>
        <w:b/>
        <w:bCs/>
        <w:noProof/>
        <w:sz w:val="18"/>
      </w:rPr>
      <w:t>1</w:t>
    </w:r>
    <w:r w:rsidRPr="001644B6">
      <w:rPr>
        <w:b/>
        <w:bCs/>
        <w:sz w:val="18"/>
      </w:rPr>
      <w:fldChar w:fldCharType="end"/>
    </w:r>
    <w:r w:rsidRPr="001644B6">
      <w:rPr>
        <w:sz w:val="18"/>
      </w:rPr>
      <w:t xml:space="preserve"> of </w:t>
    </w:r>
    <w:r w:rsidRPr="001644B6">
      <w:rPr>
        <w:b/>
        <w:bCs/>
        <w:sz w:val="18"/>
      </w:rPr>
      <w:fldChar w:fldCharType="begin"/>
    </w:r>
    <w:r w:rsidRPr="001644B6">
      <w:rPr>
        <w:b/>
        <w:bCs/>
        <w:sz w:val="18"/>
      </w:rPr>
      <w:instrText xml:space="preserve"> NUMPAGES  \* Arabic  \* MERGEFORMAT </w:instrText>
    </w:r>
    <w:r w:rsidRPr="001644B6">
      <w:rPr>
        <w:b/>
        <w:bCs/>
        <w:sz w:val="18"/>
      </w:rPr>
      <w:fldChar w:fldCharType="separate"/>
    </w:r>
    <w:r w:rsidR="00CB72B4">
      <w:rPr>
        <w:b/>
        <w:bCs/>
        <w:noProof/>
        <w:sz w:val="18"/>
      </w:rPr>
      <w:t>2</w:t>
    </w:r>
    <w:r w:rsidRPr="001644B6">
      <w:rPr>
        <w:b/>
        <w:bCs/>
        <w:sz w:val="18"/>
      </w:rPr>
      <w:fldChar w:fldCharType="end"/>
    </w:r>
  </w:p>
  <w:p w:rsidR="009B5944" w:rsidRPr="003D7260" w:rsidRDefault="00CB72B4" w:rsidP="009A2150">
    <w:pPr>
      <w:pStyle w:val="Footer"/>
      <w:tabs>
        <w:tab w:val="left" w:pos="3119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DE" w:rsidRDefault="008C4FDE" w:rsidP="008C4FDE">
      <w:r>
        <w:separator/>
      </w:r>
    </w:p>
  </w:footnote>
  <w:footnote w:type="continuationSeparator" w:id="0">
    <w:p w:rsidR="008C4FDE" w:rsidRDefault="008C4FDE" w:rsidP="008C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3C94"/>
    <w:multiLevelType w:val="hybridMultilevel"/>
    <w:tmpl w:val="7444E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DE"/>
    <w:rsid w:val="003B6894"/>
    <w:rsid w:val="0053170B"/>
    <w:rsid w:val="008C4FDE"/>
    <w:rsid w:val="009A2150"/>
    <w:rsid w:val="00C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FBFD3-FA23-46F6-8E7B-EB432329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D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3170B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53170B"/>
    <w:pPr>
      <w:keepNext/>
      <w:spacing w:before="120" w:after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3170B"/>
    <w:pPr>
      <w:keepNext/>
      <w:ind w:left="-531" w:right="36"/>
      <w:jc w:val="right"/>
      <w:outlineLvl w:val="2"/>
    </w:pPr>
    <w:rPr>
      <w:rFonts w:ascii="AGaramond" w:hAnsi="AGaramond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53170B"/>
    <w:pPr>
      <w:keepNext/>
      <w:tabs>
        <w:tab w:val="left" w:pos="5812"/>
      </w:tabs>
      <w:spacing w:after="100"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53170B"/>
    <w:pPr>
      <w:keepNext/>
      <w:pBdr>
        <w:top w:val="single" w:sz="6" w:space="1" w:color="auto"/>
      </w:pBd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53170B"/>
    <w:pPr>
      <w:keepNext/>
      <w:outlineLvl w:val="5"/>
    </w:pPr>
    <w:rPr>
      <w:rFonts w:asciiTheme="minorHAnsi" w:hAnsiTheme="minorHAnsi"/>
      <w:b/>
      <w:noProof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uiPriority w:val="1"/>
    <w:qFormat/>
    <w:rsid w:val="0053170B"/>
    <w:rPr>
      <w:rFonts w:asciiTheme="minorHAnsi" w:hAnsiTheme="minorHAnsi"/>
      <w:sz w:val="24"/>
    </w:rPr>
  </w:style>
  <w:style w:type="character" w:customStyle="1" w:styleId="Calibri12">
    <w:name w:val="Calibri 12"/>
    <w:basedOn w:val="DefaultParagraphFont"/>
    <w:uiPriority w:val="1"/>
    <w:qFormat/>
    <w:rsid w:val="0053170B"/>
    <w:rPr>
      <w:rFonts w:ascii="Calibri" w:hAnsi="Calibri"/>
      <w:sz w:val="24"/>
    </w:rPr>
  </w:style>
  <w:style w:type="character" w:customStyle="1" w:styleId="Calibri8-">
    <w:name w:val="Calibri 8-"/>
    <w:basedOn w:val="DefaultParagraphFont"/>
    <w:uiPriority w:val="1"/>
    <w:qFormat/>
    <w:rsid w:val="0053170B"/>
    <w:rPr>
      <w:rFonts w:ascii="Calibri" w:hAnsi="Calibri"/>
      <w:sz w:val="16"/>
    </w:rPr>
  </w:style>
  <w:style w:type="character" w:customStyle="1" w:styleId="Heading1Char">
    <w:name w:val="Heading 1 Char"/>
    <w:basedOn w:val="DefaultParagraphFont"/>
    <w:link w:val="Heading1"/>
    <w:rsid w:val="0053170B"/>
    <w:rPr>
      <w:rFonts w:ascii="Helvetica" w:hAnsi="Helvetica"/>
      <w:b/>
      <w:iCs/>
      <w:kern w:val="28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3170B"/>
    <w:rPr>
      <w:b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3170B"/>
    <w:rPr>
      <w:rFonts w:ascii="AGaramond" w:hAnsi="AGaramond"/>
      <w:b/>
      <w:iCs/>
      <w:sz w:val="3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53170B"/>
    <w:rPr>
      <w:b/>
      <w:iCs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3170B"/>
    <w:rPr>
      <w:b/>
      <w:i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53170B"/>
    <w:rPr>
      <w:rFonts w:asciiTheme="minorHAnsi" w:hAnsiTheme="minorHAnsi"/>
      <w:b/>
      <w:iCs/>
      <w:noProof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5317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C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FDE"/>
    <w:rPr>
      <w:sz w:val="24"/>
    </w:rPr>
  </w:style>
  <w:style w:type="paragraph" w:styleId="NoSpacing">
    <w:name w:val="No Spacing"/>
    <w:uiPriority w:val="1"/>
    <w:qFormat/>
    <w:locked/>
    <w:rsid w:val="008C4FD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8C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F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Tony</dc:creator>
  <cp:keywords/>
  <dc:description/>
  <cp:lastModifiedBy>Rodziewicz, Victor</cp:lastModifiedBy>
  <cp:revision>2</cp:revision>
  <dcterms:created xsi:type="dcterms:W3CDTF">2018-05-21T00:40:00Z</dcterms:created>
  <dcterms:modified xsi:type="dcterms:W3CDTF">2018-05-21T00:40:00Z</dcterms:modified>
</cp:coreProperties>
</file>